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B430" w14:textId="4004BDC8" w:rsidR="005E63D9" w:rsidRPr="00171378" w:rsidRDefault="00251B47" w:rsidP="005E63D9">
      <w:pPr>
        <w:spacing w:line="240" w:lineRule="auto"/>
        <w:jc w:val="right"/>
        <w:outlineLvl w:val="0"/>
        <w:rPr>
          <w:rFonts w:asciiTheme="minorHAnsi" w:hAnsiTheme="minorHAnsi" w:cstheme="minorHAnsi"/>
          <w:color w:val="000000"/>
          <w:szCs w:val="24"/>
        </w:rPr>
      </w:pPr>
      <w:r>
        <w:rPr>
          <w:rFonts w:asciiTheme="minorHAnsi" w:hAnsiTheme="minorHAnsi" w:cstheme="minorHAnsi"/>
          <w:noProof/>
        </w:rPr>
        <w:pict w14:anchorId="66240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95pt;margin-top:16.15pt;width:259.55pt;height:48.2pt;z-index:251659264;mso-position-horizontal-relative:text;mso-position-vertical-relative:text;mso-width-relative:page;mso-height-relative:page">
            <v:imagedata r:id="rId9" o:title="SG_Dual_linear_RGB_master-01"/>
            <w10:wrap type="square"/>
          </v:shape>
        </w:pict>
      </w:r>
      <w:r>
        <w:rPr>
          <w:rFonts w:asciiTheme="minorHAnsi" w:hAnsiTheme="minorHAnsi" w:cstheme="minorHAnsi"/>
          <w:noProof/>
        </w:rPr>
        <w:pict w14:anchorId="5D44F7E6">
          <v:shape id="_x0000_s1028" type="#_x0000_t75" style="position:absolute;left:0;text-align:left;margin-left:-26.05pt;margin-top:.05pt;width:207.3pt;height:78.25pt;z-index:251661312;mso-position-horizontal-relative:text;mso-position-vertical-relative:text;mso-width-relative:page;mso-height-relative:page">
            <v:imagedata r:id="rId10" o:title="SBCF colour_stacked@3x"/>
            <w10:wrap type="topAndBottom"/>
          </v:shape>
        </w:pict>
      </w:r>
    </w:p>
    <w:p w14:paraId="65885A12" w14:textId="77777777" w:rsidR="005E63D9" w:rsidRPr="00171378" w:rsidRDefault="005E63D9" w:rsidP="005E63D9">
      <w:pPr>
        <w:spacing w:line="240" w:lineRule="auto"/>
        <w:ind w:left="-567"/>
        <w:jc w:val="left"/>
        <w:outlineLvl w:val="0"/>
        <w:rPr>
          <w:rFonts w:asciiTheme="minorHAnsi" w:hAnsiTheme="minorHAnsi" w:cstheme="minorHAnsi"/>
          <w:b/>
          <w:color w:val="000000"/>
          <w:sz w:val="36"/>
          <w:szCs w:val="36"/>
        </w:rPr>
      </w:pPr>
    </w:p>
    <w:p w14:paraId="493D4790" w14:textId="258E559F" w:rsidR="005E63D9" w:rsidRPr="008617A3" w:rsidRDefault="00C574BB" w:rsidP="005E63D9">
      <w:pPr>
        <w:spacing w:line="240" w:lineRule="auto"/>
        <w:ind w:left="-567"/>
        <w:jc w:val="left"/>
        <w:outlineLvl w:val="0"/>
        <w:rPr>
          <w:rFonts w:asciiTheme="minorHAnsi" w:hAnsiTheme="minorHAnsi" w:cstheme="minorHAnsi"/>
          <w:b/>
          <w:sz w:val="28"/>
          <w:szCs w:val="36"/>
        </w:rPr>
      </w:pPr>
      <w:r w:rsidRPr="008617A3">
        <w:rPr>
          <w:rFonts w:asciiTheme="minorHAnsi" w:hAnsiTheme="minorHAnsi" w:cstheme="minorHAnsi"/>
          <w:b/>
          <w:color w:val="000000"/>
          <w:sz w:val="28"/>
          <w:szCs w:val="36"/>
        </w:rPr>
        <w:t>Blue Carbon International Policy Challenge</w:t>
      </w:r>
      <w:r w:rsidR="008617A3">
        <w:rPr>
          <w:rFonts w:asciiTheme="minorHAnsi" w:hAnsiTheme="minorHAnsi" w:cstheme="minorHAnsi"/>
          <w:b/>
          <w:color w:val="000000"/>
          <w:sz w:val="28"/>
          <w:szCs w:val="36"/>
        </w:rPr>
        <w:t xml:space="preserve"> -  </w:t>
      </w:r>
      <w:r w:rsidR="005E63D9" w:rsidRPr="008617A3">
        <w:rPr>
          <w:rFonts w:asciiTheme="minorHAnsi" w:hAnsiTheme="minorHAnsi" w:cstheme="minorHAnsi"/>
          <w:b/>
          <w:color w:val="000000"/>
          <w:sz w:val="28"/>
          <w:szCs w:val="36"/>
        </w:rPr>
        <w:t>Application form</w:t>
      </w:r>
    </w:p>
    <w:p w14:paraId="4EEF369A" w14:textId="77777777" w:rsidR="00E63CAF" w:rsidRPr="00171378" w:rsidRDefault="00E63CAF" w:rsidP="005E63D9">
      <w:pPr>
        <w:spacing w:line="240" w:lineRule="auto"/>
        <w:ind w:left="-567"/>
        <w:outlineLvl w:val="0"/>
        <w:rPr>
          <w:rStyle w:val="CommentReference"/>
          <w:rFonts w:asciiTheme="minorHAnsi" w:hAnsiTheme="minorHAnsi" w:cstheme="minorHAnsi"/>
        </w:rPr>
      </w:pPr>
    </w:p>
    <w:p w14:paraId="4A0EA33D" w14:textId="7227140D" w:rsidR="005E63D9" w:rsidRPr="00EB3757" w:rsidRDefault="005E63D9" w:rsidP="005E63D9">
      <w:pPr>
        <w:spacing w:line="240" w:lineRule="auto"/>
        <w:ind w:left="-567"/>
        <w:outlineLvl w:val="0"/>
        <w:rPr>
          <w:rFonts w:asciiTheme="minorHAnsi" w:hAnsiTheme="minorHAnsi" w:cstheme="minorHAnsi"/>
          <w:color w:val="000000"/>
          <w:szCs w:val="24"/>
        </w:rPr>
      </w:pPr>
      <w:r w:rsidRPr="00171378">
        <w:rPr>
          <w:rFonts w:asciiTheme="minorHAnsi" w:hAnsiTheme="minorHAnsi" w:cstheme="minorHAnsi"/>
          <w:color w:val="000000"/>
          <w:szCs w:val="24"/>
        </w:rPr>
        <w:t xml:space="preserve">The closing date for applications is </w:t>
      </w:r>
      <w:r w:rsidR="00656208">
        <w:rPr>
          <w:rFonts w:asciiTheme="minorHAnsi" w:hAnsiTheme="minorHAnsi" w:cstheme="minorHAnsi"/>
          <w:color w:val="000000"/>
          <w:szCs w:val="24"/>
        </w:rPr>
        <w:t>17:00</w:t>
      </w:r>
      <w:r w:rsidR="00E63CAF" w:rsidRPr="00171378">
        <w:rPr>
          <w:rFonts w:asciiTheme="minorHAnsi" w:hAnsiTheme="minorHAnsi" w:cstheme="minorHAnsi"/>
          <w:color w:val="000000"/>
          <w:szCs w:val="24"/>
        </w:rPr>
        <w:t xml:space="preserve"> </w:t>
      </w:r>
      <w:r w:rsidR="00874EA6" w:rsidRPr="00171378">
        <w:rPr>
          <w:rFonts w:asciiTheme="minorHAnsi" w:hAnsiTheme="minorHAnsi" w:cstheme="minorHAnsi"/>
          <w:color w:val="000000"/>
          <w:szCs w:val="24"/>
        </w:rPr>
        <w:t xml:space="preserve">BST </w:t>
      </w:r>
      <w:r w:rsidR="00E63CAF" w:rsidRPr="00EB3757">
        <w:rPr>
          <w:rFonts w:asciiTheme="minorHAnsi" w:hAnsiTheme="minorHAnsi" w:cstheme="minorHAnsi"/>
          <w:color w:val="000000"/>
          <w:szCs w:val="24"/>
        </w:rPr>
        <w:t xml:space="preserve">on </w:t>
      </w:r>
      <w:r w:rsidR="00375065">
        <w:rPr>
          <w:rFonts w:asciiTheme="minorHAnsi" w:hAnsiTheme="minorHAnsi" w:cstheme="minorHAnsi"/>
          <w:color w:val="000000"/>
          <w:szCs w:val="24"/>
        </w:rPr>
        <w:t>19</w:t>
      </w:r>
      <w:r w:rsidR="008531B3" w:rsidRPr="00EB3757">
        <w:rPr>
          <w:rFonts w:asciiTheme="minorHAnsi" w:hAnsiTheme="minorHAnsi" w:cstheme="minorHAnsi"/>
          <w:color w:val="000000"/>
          <w:szCs w:val="24"/>
        </w:rPr>
        <w:t xml:space="preserve"> </w:t>
      </w:r>
      <w:r w:rsidR="00C574BB" w:rsidRPr="00EB3757">
        <w:rPr>
          <w:rFonts w:asciiTheme="minorHAnsi" w:hAnsiTheme="minorHAnsi" w:cstheme="minorHAnsi"/>
          <w:color w:val="000000"/>
          <w:szCs w:val="24"/>
        </w:rPr>
        <w:t>May</w:t>
      </w:r>
      <w:r w:rsidR="008531B3" w:rsidRPr="00EB3757">
        <w:rPr>
          <w:rFonts w:asciiTheme="minorHAnsi" w:hAnsiTheme="minorHAnsi" w:cstheme="minorHAnsi"/>
          <w:color w:val="000000"/>
          <w:szCs w:val="24"/>
        </w:rPr>
        <w:t xml:space="preserve"> 2022</w:t>
      </w:r>
      <w:r w:rsidR="003C2B64" w:rsidRPr="00EB3757">
        <w:rPr>
          <w:rFonts w:asciiTheme="minorHAnsi" w:hAnsiTheme="minorHAnsi" w:cstheme="minorHAnsi"/>
          <w:color w:val="000000"/>
          <w:szCs w:val="24"/>
        </w:rPr>
        <w:t>. P</w:t>
      </w:r>
      <w:r w:rsidR="00C574BB" w:rsidRPr="00EB3757">
        <w:rPr>
          <w:rFonts w:asciiTheme="minorHAnsi" w:hAnsiTheme="minorHAnsi" w:cstheme="minorHAnsi"/>
          <w:color w:val="000000"/>
          <w:szCs w:val="24"/>
        </w:rPr>
        <w:t xml:space="preserve">rojects must be completed by </w:t>
      </w:r>
      <w:r w:rsidR="00656208">
        <w:rPr>
          <w:rFonts w:asciiTheme="minorHAnsi" w:hAnsiTheme="minorHAnsi" w:cstheme="minorHAnsi"/>
          <w:color w:val="000000"/>
          <w:szCs w:val="24"/>
        </w:rPr>
        <w:t>3</w:t>
      </w:r>
      <w:r w:rsidR="00C574BB" w:rsidRPr="00EB3757">
        <w:rPr>
          <w:rFonts w:asciiTheme="minorHAnsi" w:hAnsiTheme="minorHAnsi" w:cstheme="minorHAnsi"/>
          <w:color w:val="000000"/>
          <w:szCs w:val="24"/>
        </w:rPr>
        <w:t xml:space="preserve"> October 2022</w:t>
      </w:r>
      <w:r w:rsidRPr="00EB3757">
        <w:rPr>
          <w:rFonts w:asciiTheme="minorHAnsi" w:hAnsiTheme="minorHAnsi" w:cstheme="minorHAnsi"/>
          <w:color w:val="000000"/>
          <w:szCs w:val="24"/>
        </w:rPr>
        <w:t>.</w:t>
      </w:r>
    </w:p>
    <w:p w14:paraId="2E992737" w14:textId="77777777" w:rsidR="005E63D9" w:rsidRPr="00EB3757" w:rsidRDefault="005E63D9" w:rsidP="005E63D9">
      <w:pPr>
        <w:spacing w:line="240" w:lineRule="auto"/>
        <w:ind w:left="-567"/>
        <w:outlineLvl w:val="0"/>
        <w:rPr>
          <w:rFonts w:asciiTheme="minorHAnsi" w:hAnsiTheme="minorHAnsi" w:cstheme="minorHAnsi"/>
          <w:color w:val="000000"/>
          <w:szCs w:val="24"/>
        </w:rPr>
      </w:pPr>
    </w:p>
    <w:p w14:paraId="44822A78" w14:textId="308F5B3E" w:rsidR="0069724C" w:rsidRPr="00171378" w:rsidRDefault="005E63D9" w:rsidP="0069724C">
      <w:pPr>
        <w:spacing w:line="240" w:lineRule="auto"/>
        <w:ind w:left="-567"/>
        <w:outlineLvl w:val="0"/>
        <w:rPr>
          <w:rFonts w:asciiTheme="minorHAnsi" w:hAnsiTheme="minorHAnsi" w:cstheme="minorHAnsi"/>
          <w:color w:val="000000"/>
          <w:szCs w:val="24"/>
        </w:rPr>
      </w:pPr>
      <w:r w:rsidRPr="00EB3757">
        <w:rPr>
          <w:rFonts w:asciiTheme="minorHAnsi" w:hAnsiTheme="minorHAnsi" w:cstheme="minorHAnsi"/>
          <w:color w:val="000000"/>
          <w:szCs w:val="24"/>
        </w:rPr>
        <w:t xml:space="preserve">Before completing the form, please ensure you have read the </w:t>
      </w:r>
      <w:r w:rsidRPr="00EB3757">
        <w:rPr>
          <w:rFonts w:asciiTheme="minorHAnsi" w:hAnsiTheme="minorHAnsi" w:cstheme="minorHAnsi"/>
          <w:szCs w:val="24"/>
        </w:rPr>
        <w:t>guidance note</w:t>
      </w:r>
      <w:r w:rsidR="000C56E6" w:rsidRPr="00EB3757">
        <w:rPr>
          <w:rFonts w:asciiTheme="minorHAnsi" w:hAnsiTheme="minorHAnsi" w:cstheme="minorHAnsi"/>
          <w:szCs w:val="24"/>
        </w:rPr>
        <w:t>s</w:t>
      </w:r>
      <w:r w:rsidRPr="00EB3757">
        <w:rPr>
          <w:rFonts w:asciiTheme="minorHAnsi" w:hAnsiTheme="minorHAnsi" w:cstheme="minorHAnsi"/>
          <w:color w:val="000000"/>
          <w:szCs w:val="24"/>
        </w:rPr>
        <w:t xml:space="preserve">. If you have any issues with the application form please contact </w:t>
      </w:r>
      <w:hyperlink r:id="rId11" w:history="1">
        <w:r w:rsidR="008617A3" w:rsidRPr="008617A3">
          <w:rPr>
            <w:rStyle w:val="Hyperlink"/>
            <w:rFonts w:asciiTheme="minorHAnsi" w:hAnsiTheme="minorHAnsi" w:cstheme="minorHAnsi"/>
            <w:color w:val="1D70B8"/>
            <w:szCs w:val="24"/>
            <w:bdr w:val="none" w:sz="0" w:space="0" w:color="auto" w:frame="1"/>
            <w:lang w:eastAsia="en-GB"/>
          </w:rPr>
          <w:t>marineclimatechange@gov.scot</w:t>
        </w:r>
      </w:hyperlink>
      <w:r w:rsidR="008617A3">
        <w:rPr>
          <w:rFonts w:asciiTheme="minorHAnsi" w:hAnsiTheme="minorHAnsi" w:cstheme="minorHAnsi"/>
          <w:color w:val="000000"/>
          <w:szCs w:val="24"/>
        </w:rPr>
        <w:t>.</w:t>
      </w:r>
      <w:r w:rsidR="0069724C" w:rsidRPr="00171378">
        <w:rPr>
          <w:rFonts w:asciiTheme="minorHAnsi" w:hAnsiTheme="minorHAnsi" w:cstheme="minorHAnsi"/>
          <w:color w:val="000000"/>
          <w:szCs w:val="24"/>
        </w:rPr>
        <w:t xml:space="preserve"> </w:t>
      </w:r>
    </w:p>
    <w:p w14:paraId="50A40DFE" w14:textId="77777777" w:rsidR="0069724C" w:rsidRPr="00171378" w:rsidRDefault="0069724C" w:rsidP="0069724C">
      <w:pPr>
        <w:spacing w:line="240" w:lineRule="auto"/>
        <w:ind w:left="-567"/>
        <w:outlineLvl w:val="0"/>
        <w:rPr>
          <w:rFonts w:asciiTheme="minorHAnsi" w:hAnsiTheme="minorHAnsi" w:cstheme="minorHAnsi"/>
          <w:color w:val="000000"/>
          <w:szCs w:val="24"/>
        </w:rPr>
      </w:pPr>
    </w:p>
    <w:p w14:paraId="40B99F4B" w14:textId="77777777" w:rsidR="005E63D9" w:rsidRPr="00171378" w:rsidRDefault="004F60C5" w:rsidP="005E63D9">
      <w:pPr>
        <w:spacing w:line="240" w:lineRule="auto"/>
        <w:ind w:left="-567"/>
        <w:outlineLvl w:val="0"/>
        <w:rPr>
          <w:rFonts w:asciiTheme="minorHAnsi" w:hAnsiTheme="minorHAnsi" w:cstheme="minorHAnsi"/>
        </w:rPr>
      </w:pPr>
      <w:r w:rsidRPr="00171378">
        <w:rPr>
          <w:rFonts w:asciiTheme="minorHAnsi" w:hAnsiTheme="minorHAnsi" w:cstheme="minorHAnsi"/>
        </w:rPr>
        <w:t xml:space="preserve">This form </w:t>
      </w:r>
      <w:r w:rsidR="00CF08E6" w:rsidRPr="00171378">
        <w:rPr>
          <w:rFonts w:asciiTheme="minorHAnsi" w:hAnsiTheme="minorHAnsi" w:cstheme="minorHAnsi"/>
        </w:rPr>
        <w:t xml:space="preserve">must </w:t>
      </w:r>
      <w:r w:rsidRPr="00171378">
        <w:rPr>
          <w:rFonts w:asciiTheme="minorHAnsi" w:hAnsiTheme="minorHAnsi" w:cstheme="minorHAnsi"/>
        </w:rPr>
        <w:t>be signed by an individual authorised by the applicant organisation to submit applications and</w:t>
      </w:r>
      <w:r w:rsidR="0069724C" w:rsidRPr="00171378">
        <w:rPr>
          <w:rFonts w:asciiTheme="minorHAnsi" w:hAnsiTheme="minorHAnsi" w:cstheme="minorHAnsi"/>
        </w:rPr>
        <w:t xml:space="preserve"> sign contracts on their behalf. </w:t>
      </w:r>
    </w:p>
    <w:p w14:paraId="2C20C7CE" w14:textId="77777777" w:rsidR="0069724C" w:rsidRPr="00171378" w:rsidRDefault="0069724C" w:rsidP="005E63D9">
      <w:pPr>
        <w:spacing w:line="240" w:lineRule="auto"/>
        <w:ind w:left="-567"/>
        <w:outlineLvl w:val="0"/>
        <w:rPr>
          <w:rFonts w:asciiTheme="minorHAnsi" w:hAnsiTheme="minorHAnsi" w:cstheme="minorHAnsi"/>
          <w:color w:val="000000"/>
          <w:szCs w:val="24"/>
        </w:rPr>
      </w:pPr>
    </w:p>
    <w:p w14:paraId="009DEF39" w14:textId="77777777" w:rsidR="00E63CAF" w:rsidRPr="00171378" w:rsidRDefault="00AF1DBB" w:rsidP="00E63CAF">
      <w:pPr>
        <w:spacing w:line="240" w:lineRule="auto"/>
        <w:ind w:left="-567"/>
        <w:outlineLvl w:val="0"/>
        <w:rPr>
          <w:rFonts w:asciiTheme="minorHAnsi" w:hAnsiTheme="minorHAnsi" w:cstheme="minorHAnsi"/>
          <w:b/>
          <w:color w:val="000000"/>
          <w:szCs w:val="24"/>
        </w:rPr>
      </w:pPr>
      <w:r w:rsidRPr="00171378">
        <w:rPr>
          <w:rFonts w:asciiTheme="minorHAnsi" w:hAnsiTheme="minorHAnsi" w:cstheme="minorHAnsi"/>
          <w:b/>
          <w:color w:val="000000"/>
          <w:szCs w:val="24"/>
        </w:rPr>
        <w:t>Section</w:t>
      </w:r>
      <w:r w:rsidR="00E63CAF" w:rsidRPr="00171378">
        <w:rPr>
          <w:rFonts w:asciiTheme="minorHAnsi" w:hAnsiTheme="minorHAnsi" w:cstheme="minorHAnsi"/>
          <w:b/>
          <w:color w:val="000000"/>
          <w:szCs w:val="24"/>
        </w:rPr>
        <w:t xml:space="preserve"> 1: </w:t>
      </w:r>
      <w:r w:rsidR="0069724C" w:rsidRPr="00171378">
        <w:rPr>
          <w:rFonts w:asciiTheme="minorHAnsi" w:hAnsiTheme="minorHAnsi" w:cstheme="minorHAnsi"/>
          <w:b/>
          <w:color w:val="000000"/>
          <w:szCs w:val="24"/>
        </w:rPr>
        <w:t xml:space="preserve">Application overview </w:t>
      </w:r>
    </w:p>
    <w:p w14:paraId="45EF18D3" w14:textId="77777777" w:rsidR="00E63CAF" w:rsidRPr="00171378" w:rsidRDefault="00E63CAF" w:rsidP="005E63D9">
      <w:pPr>
        <w:spacing w:line="240" w:lineRule="auto"/>
        <w:ind w:left="-567"/>
        <w:outlineLvl w:val="0"/>
        <w:rPr>
          <w:rFonts w:asciiTheme="minorHAnsi" w:hAnsiTheme="minorHAnsi" w:cstheme="minorHAnsi"/>
          <w:color w:val="000000"/>
          <w:szCs w:val="24"/>
        </w:rPr>
      </w:pPr>
    </w:p>
    <w:tbl>
      <w:tblPr>
        <w:tblStyle w:val="TableGrid"/>
        <w:tblW w:w="9637" w:type="dxa"/>
        <w:tblInd w:w="-567" w:type="dxa"/>
        <w:tblLook w:val="04A0" w:firstRow="1" w:lastRow="0" w:firstColumn="1" w:lastColumn="0" w:noHBand="0" w:noVBand="1"/>
      </w:tblPr>
      <w:tblGrid>
        <w:gridCol w:w="2547"/>
        <w:gridCol w:w="7090"/>
      </w:tblGrid>
      <w:tr w:rsidR="00E63CAF" w:rsidRPr="00171378" w14:paraId="29220A6B" w14:textId="77777777" w:rsidTr="0069724C">
        <w:trPr>
          <w:trHeight w:val="767"/>
        </w:trPr>
        <w:tc>
          <w:tcPr>
            <w:tcW w:w="2547" w:type="dxa"/>
          </w:tcPr>
          <w:p w14:paraId="00983C8F" w14:textId="77777777" w:rsidR="00E63CAF" w:rsidRPr="00171378" w:rsidRDefault="00AF2DD4" w:rsidP="0069724C">
            <w:pPr>
              <w:spacing w:line="240" w:lineRule="auto"/>
              <w:jc w:val="left"/>
              <w:outlineLvl w:val="0"/>
              <w:rPr>
                <w:rFonts w:asciiTheme="minorHAnsi" w:hAnsiTheme="minorHAnsi" w:cstheme="minorHAnsi"/>
                <w:color w:val="000000"/>
                <w:szCs w:val="24"/>
              </w:rPr>
            </w:pPr>
            <w:r w:rsidRPr="00171378">
              <w:rPr>
                <w:rFonts w:asciiTheme="minorHAnsi" w:hAnsiTheme="minorHAnsi" w:cstheme="minorHAnsi"/>
                <w:color w:val="000000"/>
                <w:szCs w:val="24"/>
              </w:rPr>
              <w:t xml:space="preserve">1.1 </w:t>
            </w:r>
            <w:r w:rsidR="0069724C" w:rsidRPr="00171378">
              <w:rPr>
                <w:rFonts w:asciiTheme="minorHAnsi" w:hAnsiTheme="minorHAnsi" w:cstheme="minorHAnsi"/>
                <w:color w:val="000000"/>
                <w:szCs w:val="24"/>
              </w:rPr>
              <w:t xml:space="preserve">Title of </w:t>
            </w:r>
            <w:r w:rsidR="00C574BB" w:rsidRPr="00171378">
              <w:rPr>
                <w:rFonts w:asciiTheme="minorHAnsi" w:hAnsiTheme="minorHAnsi" w:cstheme="minorHAnsi"/>
                <w:color w:val="000000"/>
                <w:szCs w:val="24"/>
              </w:rPr>
              <w:t xml:space="preserve">International Policy Challenge </w:t>
            </w:r>
          </w:p>
        </w:tc>
        <w:tc>
          <w:tcPr>
            <w:tcW w:w="7090" w:type="dxa"/>
          </w:tcPr>
          <w:p w14:paraId="6B57FA16" w14:textId="0360CA2F" w:rsidR="00E63CAF" w:rsidRPr="00171378" w:rsidRDefault="00E63CAF" w:rsidP="0069724C">
            <w:pPr>
              <w:spacing w:line="240" w:lineRule="auto"/>
              <w:outlineLvl w:val="0"/>
              <w:rPr>
                <w:rFonts w:asciiTheme="minorHAnsi" w:hAnsiTheme="minorHAnsi" w:cstheme="minorHAnsi"/>
                <w:color w:val="002060"/>
                <w:szCs w:val="24"/>
              </w:rPr>
            </w:pPr>
          </w:p>
        </w:tc>
      </w:tr>
      <w:tr w:rsidR="00E63CAF" w:rsidRPr="00171378" w14:paraId="64944A19" w14:textId="77777777" w:rsidTr="0069724C">
        <w:trPr>
          <w:trHeight w:val="406"/>
        </w:trPr>
        <w:tc>
          <w:tcPr>
            <w:tcW w:w="2547" w:type="dxa"/>
          </w:tcPr>
          <w:p w14:paraId="19F66398" w14:textId="77777777" w:rsidR="00826B2D" w:rsidRPr="00171378" w:rsidRDefault="0069724C" w:rsidP="0069724C">
            <w:pPr>
              <w:spacing w:line="240" w:lineRule="auto"/>
              <w:jc w:val="left"/>
              <w:outlineLvl w:val="0"/>
              <w:rPr>
                <w:rFonts w:asciiTheme="minorHAnsi" w:hAnsiTheme="minorHAnsi" w:cstheme="minorHAnsi"/>
                <w:color w:val="000000"/>
                <w:szCs w:val="24"/>
              </w:rPr>
            </w:pPr>
            <w:r w:rsidRPr="00171378">
              <w:rPr>
                <w:rFonts w:asciiTheme="minorHAnsi" w:hAnsiTheme="minorHAnsi" w:cstheme="minorHAnsi"/>
                <w:color w:val="000000"/>
                <w:szCs w:val="24"/>
              </w:rPr>
              <w:t>1.2</w:t>
            </w:r>
            <w:r w:rsidR="00AF2DD4" w:rsidRPr="00171378">
              <w:rPr>
                <w:rFonts w:asciiTheme="minorHAnsi" w:hAnsiTheme="minorHAnsi" w:cstheme="minorHAnsi"/>
                <w:color w:val="000000"/>
                <w:szCs w:val="24"/>
              </w:rPr>
              <w:t xml:space="preserve"> </w:t>
            </w:r>
            <w:r w:rsidR="00E63CAF" w:rsidRPr="00171378">
              <w:rPr>
                <w:rFonts w:asciiTheme="minorHAnsi" w:hAnsiTheme="minorHAnsi" w:cstheme="minorHAnsi"/>
                <w:color w:val="000000"/>
                <w:szCs w:val="24"/>
              </w:rPr>
              <w:t xml:space="preserve">Name of </w:t>
            </w:r>
            <w:r w:rsidR="00A5501B" w:rsidRPr="00171378">
              <w:rPr>
                <w:rFonts w:asciiTheme="minorHAnsi" w:hAnsiTheme="minorHAnsi" w:cstheme="minorHAnsi"/>
                <w:color w:val="000000"/>
                <w:szCs w:val="24"/>
              </w:rPr>
              <w:t>applicant</w:t>
            </w:r>
            <w:r w:rsidR="00E63CAF" w:rsidRPr="00171378">
              <w:rPr>
                <w:rFonts w:asciiTheme="minorHAnsi" w:hAnsiTheme="minorHAnsi" w:cstheme="minorHAnsi"/>
                <w:color w:val="000000"/>
                <w:szCs w:val="24"/>
              </w:rPr>
              <w:t xml:space="preserve"> organisation</w:t>
            </w:r>
            <w:r w:rsidRPr="00171378">
              <w:rPr>
                <w:rFonts w:asciiTheme="minorHAnsi" w:hAnsiTheme="minorHAnsi" w:cstheme="minorHAnsi"/>
                <w:color w:val="000000"/>
                <w:szCs w:val="24"/>
              </w:rPr>
              <w:t xml:space="preserve"> and application lead</w:t>
            </w:r>
          </w:p>
        </w:tc>
        <w:tc>
          <w:tcPr>
            <w:tcW w:w="7090" w:type="dxa"/>
          </w:tcPr>
          <w:p w14:paraId="1C5784F4" w14:textId="33393049" w:rsidR="00E63CAF" w:rsidRPr="00171378" w:rsidRDefault="00E63CAF" w:rsidP="00E63CAF">
            <w:pPr>
              <w:spacing w:line="240" w:lineRule="auto"/>
              <w:outlineLvl w:val="0"/>
              <w:rPr>
                <w:rFonts w:asciiTheme="minorHAnsi" w:hAnsiTheme="minorHAnsi" w:cstheme="minorHAnsi"/>
                <w:color w:val="002060"/>
                <w:szCs w:val="24"/>
              </w:rPr>
            </w:pPr>
          </w:p>
        </w:tc>
      </w:tr>
      <w:tr w:rsidR="00E63CAF" w:rsidRPr="00171378" w14:paraId="592EF4D9" w14:textId="77777777" w:rsidTr="0069724C">
        <w:trPr>
          <w:trHeight w:val="411"/>
        </w:trPr>
        <w:tc>
          <w:tcPr>
            <w:tcW w:w="2547" w:type="dxa"/>
          </w:tcPr>
          <w:p w14:paraId="27EB8989" w14:textId="77777777" w:rsidR="00E63CAF" w:rsidRPr="00171378" w:rsidRDefault="0069724C" w:rsidP="0069724C">
            <w:pPr>
              <w:spacing w:line="240" w:lineRule="auto"/>
              <w:jc w:val="left"/>
              <w:outlineLvl w:val="0"/>
              <w:rPr>
                <w:rFonts w:asciiTheme="minorHAnsi" w:hAnsiTheme="minorHAnsi" w:cstheme="minorHAnsi"/>
                <w:color w:val="000000"/>
                <w:szCs w:val="24"/>
              </w:rPr>
            </w:pPr>
            <w:r w:rsidRPr="00171378">
              <w:rPr>
                <w:rFonts w:asciiTheme="minorHAnsi" w:hAnsiTheme="minorHAnsi" w:cstheme="minorHAnsi"/>
                <w:color w:val="000000"/>
                <w:szCs w:val="24"/>
              </w:rPr>
              <w:t>1.3</w:t>
            </w:r>
            <w:r w:rsidR="00AF2DD4" w:rsidRPr="00171378">
              <w:rPr>
                <w:rFonts w:asciiTheme="minorHAnsi" w:hAnsiTheme="minorHAnsi" w:cstheme="minorHAnsi"/>
                <w:color w:val="000000"/>
                <w:szCs w:val="24"/>
              </w:rPr>
              <w:t xml:space="preserve"> </w:t>
            </w:r>
            <w:r w:rsidR="00E63CAF" w:rsidRPr="00171378">
              <w:rPr>
                <w:rFonts w:asciiTheme="minorHAnsi" w:hAnsiTheme="minorHAnsi" w:cstheme="minorHAnsi"/>
                <w:color w:val="000000"/>
                <w:szCs w:val="24"/>
              </w:rPr>
              <w:t>Project start date</w:t>
            </w:r>
          </w:p>
        </w:tc>
        <w:tc>
          <w:tcPr>
            <w:tcW w:w="7090" w:type="dxa"/>
          </w:tcPr>
          <w:p w14:paraId="12080831" w14:textId="0DDF85E5" w:rsidR="00E63CAF" w:rsidRPr="00171378" w:rsidRDefault="00E63CAF" w:rsidP="00AD594E">
            <w:pPr>
              <w:spacing w:line="240" w:lineRule="auto"/>
              <w:outlineLvl w:val="0"/>
              <w:rPr>
                <w:rFonts w:asciiTheme="minorHAnsi" w:hAnsiTheme="minorHAnsi" w:cstheme="minorHAnsi"/>
                <w:color w:val="002060"/>
                <w:szCs w:val="24"/>
              </w:rPr>
            </w:pPr>
          </w:p>
        </w:tc>
      </w:tr>
      <w:tr w:rsidR="00E63CAF" w:rsidRPr="00171378" w14:paraId="5EEF0865" w14:textId="77777777" w:rsidTr="0069724C">
        <w:trPr>
          <w:trHeight w:val="419"/>
        </w:trPr>
        <w:tc>
          <w:tcPr>
            <w:tcW w:w="2547" w:type="dxa"/>
          </w:tcPr>
          <w:p w14:paraId="797419BF" w14:textId="77777777" w:rsidR="00E63CAF" w:rsidRPr="00171378" w:rsidRDefault="0069724C" w:rsidP="0069724C">
            <w:pPr>
              <w:spacing w:line="240" w:lineRule="auto"/>
              <w:jc w:val="left"/>
              <w:outlineLvl w:val="0"/>
              <w:rPr>
                <w:rFonts w:asciiTheme="minorHAnsi" w:hAnsiTheme="minorHAnsi" w:cstheme="minorHAnsi"/>
                <w:color w:val="000000"/>
                <w:szCs w:val="24"/>
              </w:rPr>
            </w:pPr>
            <w:r w:rsidRPr="00171378">
              <w:rPr>
                <w:rFonts w:asciiTheme="minorHAnsi" w:hAnsiTheme="minorHAnsi" w:cstheme="minorHAnsi"/>
                <w:color w:val="000000"/>
                <w:szCs w:val="24"/>
              </w:rPr>
              <w:t>1.4</w:t>
            </w:r>
            <w:r w:rsidR="00AF2DD4" w:rsidRPr="00171378">
              <w:rPr>
                <w:rFonts w:asciiTheme="minorHAnsi" w:hAnsiTheme="minorHAnsi" w:cstheme="minorHAnsi"/>
                <w:color w:val="000000"/>
                <w:szCs w:val="24"/>
              </w:rPr>
              <w:t xml:space="preserve"> </w:t>
            </w:r>
            <w:r w:rsidR="00E63CAF" w:rsidRPr="00171378">
              <w:rPr>
                <w:rFonts w:asciiTheme="minorHAnsi" w:hAnsiTheme="minorHAnsi" w:cstheme="minorHAnsi"/>
                <w:color w:val="000000"/>
                <w:szCs w:val="24"/>
              </w:rPr>
              <w:t>Project finish date</w:t>
            </w:r>
          </w:p>
        </w:tc>
        <w:tc>
          <w:tcPr>
            <w:tcW w:w="7090" w:type="dxa"/>
          </w:tcPr>
          <w:p w14:paraId="760CAA52" w14:textId="53206673" w:rsidR="00E63CAF" w:rsidRPr="00171378" w:rsidRDefault="00E63CAF" w:rsidP="00171378">
            <w:pPr>
              <w:spacing w:line="240" w:lineRule="auto"/>
              <w:outlineLvl w:val="0"/>
              <w:rPr>
                <w:rFonts w:asciiTheme="minorHAnsi" w:hAnsiTheme="minorHAnsi" w:cstheme="minorHAnsi"/>
                <w:color w:val="002060"/>
                <w:szCs w:val="24"/>
              </w:rPr>
            </w:pPr>
          </w:p>
        </w:tc>
      </w:tr>
      <w:tr w:rsidR="0069724C" w:rsidRPr="00171378" w14:paraId="0C8847B9" w14:textId="77777777" w:rsidTr="0069724C">
        <w:trPr>
          <w:trHeight w:val="691"/>
        </w:trPr>
        <w:tc>
          <w:tcPr>
            <w:tcW w:w="2547" w:type="dxa"/>
          </w:tcPr>
          <w:p w14:paraId="1321E73B" w14:textId="77777777" w:rsidR="0069724C" w:rsidRPr="00171378" w:rsidRDefault="0069724C" w:rsidP="0069724C">
            <w:pPr>
              <w:spacing w:line="240" w:lineRule="auto"/>
              <w:jc w:val="left"/>
              <w:outlineLvl w:val="0"/>
              <w:rPr>
                <w:rFonts w:asciiTheme="minorHAnsi" w:hAnsiTheme="minorHAnsi" w:cstheme="minorHAnsi"/>
                <w:color w:val="000000"/>
                <w:szCs w:val="24"/>
              </w:rPr>
            </w:pPr>
            <w:r w:rsidRPr="00171378">
              <w:rPr>
                <w:rFonts w:asciiTheme="minorHAnsi" w:hAnsiTheme="minorHAnsi" w:cstheme="minorHAnsi"/>
                <w:color w:val="000000"/>
                <w:szCs w:val="24"/>
              </w:rPr>
              <w:t xml:space="preserve">1.5 Amount requested from the BCIPC fund </w:t>
            </w:r>
          </w:p>
        </w:tc>
        <w:tc>
          <w:tcPr>
            <w:tcW w:w="7090" w:type="dxa"/>
          </w:tcPr>
          <w:p w14:paraId="16B0826D" w14:textId="1D0735D4" w:rsidR="0069724C" w:rsidRPr="00171378" w:rsidRDefault="0069724C" w:rsidP="0069724C">
            <w:pPr>
              <w:spacing w:line="240" w:lineRule="auto"/>
              <w:outlineLvl w:val="0"/>
              <w:rPr>
                <w:rFonts w:asciiTheme="minorHAnsi" w:hAnsiTheme="minorHAnsi" w:cstheme="minorHAnsi"/>
                <w:color w:val="002060"/>
                <w:szCs w:val="24"/>
              </w:rPr>
            </w:pPr>
          </w:p>
        </w:tc>
      </w:tr>
      <w:tr w:rsidR="0069724C" w:rsidRPr="00171378" w14:paraId="0261CF8C" w14:textId="77777777" w:rsidTr="0069724C">
        <w:trPr>
          <w:trHeight w:val="691"/>
        </w:trPr>
        <w:tc>
          <w:tcPr>
            <w:tcW w:w="2547" w:type="dxa"/>
          </w:tcPr>
          <w:p w14:paraId="6334398E" w14:textId="77777777" w:rsidR="0069724C" w:rsidRPr="00171378" w:rsidRDefault="0069724C" w:rsidP="0069724C">
            <w:pPr>
              <w:spacing w:line="240" w:lineRule="auto"/>
              <w:jc w:val="left"/>
              <w:outlineLvl w:val="0"/>
              <w:rPr>
                <w:rFonts w:asciiTheme="minorHAnsi" w:hAnsiTheme="minorHAnsi" w:cstheme="minorHAnsi"/>
                <w:color w:val="000000"/>
                <w:szCs w:val="24"/>
              </w:rPr>
            </w:pPr>
            <w:r w:rsidRPr="00171378">
              <w:rPr>
                <w:rFonts w:asciiTheme="minorHAnsi" w:hAnsiTheme="minorHAnsi" w:cstheme="minorHAnsi"/>
                <w:color w:val="000000"/>
                <w:szCs w:val="24"/>
              </w:rPr>
              <w:t xml:space="preserve">1.6 Short summary of the proposal (max 100 words)   </w:t>
            </w:r>
          </w:p>
        </w:tc>
        <w:tc>
          <w:tcPr>
            <w:tcW w:w="7090" w:type="dxa"/>
          </w:tcPr>
          <w:p w14:paraId="6590E303" w14:textId="38A8B6A5" w:rsidR="0069724C" w:rsidRPr="00171378" w:rsidRDefault="0069724C" w:rsidP="0069724C">
            <w:pPr>
              <w:spacing w:line="240" w:lineRule="auto"/>
              <w:outlineLvl w:val="0"/>
              <w:rPr>
                <w:rFonts w:asciiTheme="minorHAnsi" w:hAnsiTheme="minorHAnsi" w:cstheme="minorHAnsi"/>
                <w:color w:val="002060"/>
                <w:szCs w:val="24"/>
              </w:rPr>
            </w:pPr>
          </w:p>
        </w:tc>
      </w:tr>
    </w:tbl>
    <w:p w14:paraId="7D63DF15" w14:textId="77777777" w:rsidR="00E63CAF" w:rsidRPr="00171378" w:rsidRDefault="00E63CAF" w:rsidP="00352CCE">
      <w:pPr>
        <w:spacing w:line="240" w:lineRule="auto"/>
        <w:ind w:left="-567"/>
        <w:outlineLvl w:val="0"/>
        <w:rPr>
          <w:rFonts w:asciiTheme="minorHAnsi" w:hAnsiTheme="minorHAnsi" w:cstheme="minorHAnsi"/>
          <w:color w:val="000000"/>
          <w:szCs w:val="24"/>
        </w:rPr>
      </w:pPr>
    </w:p>
    <w:p w14:paraId="6786A5C1" w14:textId="1F5676D6" w:rsidR="005E63D9" w:rsidRPr="00171378" w:rsidRDefault="00AF1DBB" w:rsidP="00251B4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theme="minorHAnsi"/>
          <w:b/>
          <w:color w:val="000000"/>
          <w:szCs w:val="24"/>
        </w:rPr>
      </w:pPr>
      <w:r w:rsidRPr="00171378">
        <w:rPr>
          <w:rFonts w:asciiTheme="minorHAnsi" w:hAnsiTheme="minorHAnsi" w:cstheme="minorHAnsi"/>
          <w:b/>
          <w:color w:val="000000"/>
          <w:szCs w:val="24"/>
        </w:rPr>
        <w:t>Section 2</w:t>
      </w:r>
      <w:r w:rsidR="005E63D9" w:rsidRPr="00171378">
        <w:rPr>
          <w:rFonts w:asciiTheme="minorHAnsi" w:hAnsiTheme="minorHAnsi" w:cstheme="minorHAnsi"/>
          <w:b/>
          <w:color w:val="000000"/>
          <w:szCs w:val="24"/>
        </w:rPr>
        <w:t xml:space="preserve">: </w:t>
      </w:r>
      <w:r w:rsidR="0069724C" w:rsidRPr="00171378">
        <w:rPr>
          <w:rFonts w:asciiTheme="minorHAnsi" w:hAnsiTheme="minorHAnsi" w:cstheme="minorHAnsi"/>
          <w:b/>
          <w:color w:val="000000"/>
          <w:szCs w:val="24"/>
        </w:rPr>
        <w:t>Lead applicant o</w:t>
      </w:r>
      <w:r w:rsidRPr="00171378">
        <w:rPr>
          <w:rFonts w:asciiTheme="minorHAnsi" w:hAnsiTheme="minorHAnsi" w:cstheme="minorHAnsi"/>
          <w:b/>
          <w:color w:val="000000"/>
          <w:szCs w:val="24"/>
        </w:rPr>
        <w:t>rganisation details</w:t>
      </w:r>
    </w:p>
    <w:p w14:paraId="3391C471" w14:textId="77777777" w:rsidR="005E63D9" w:rsidRPr="00171378" w:rsidRDefault="005E63D9" w:rsidP="005E63D9">
      <w:pPr>
        <w:spacing w:line="240" w:lineRule="auto"/>
        <w:outlineLvl w:val="0"/>
        <w:rPr>
          <w:rFonts w:asciiTheme="minorHAnsi" w:hAnsiTheme="minorHAnsi" w:cstheme="minorHAnsi"/>
          <w:color w:val="000000"/>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2"/>
      </w:tblGrid>
      <w:tr w:rsidR="00A5501B" w:rsidRPr="00171378" w14:paraId="3BB8D2F0" w14:textId="77777777" w:rsidTr="00AD594E">
        <w:trPr>
          <w:trHeight w:hRule="exact" w:val="983"/>
        </w:trPr>
        <w:tc>
          <w:tcPr>
            <w:tcW w:w="2977" w:type="dxa"/>
            <w:vAlign w:val="center"/>
          </w:tcPr>
          <w:p w14:paraId="7A29E908" w14:textId="77777777" w:rsidR="00A5501B" w:rsidRPr="00171378" w:rsidRDefault="00E242C8" w:rsidP="00AD594E">
            <w:pPr>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 xml:space="preserve">2.1 </w:t>
            </w:r>
            <w:r w:rsidR="00E31878" w:rsidRPr="00171378">
              <w:rPr>
                <w:rFonts w:asciiTheme="minorHAnsi" w:hAnsiTheme="minorHAnsi" w:cstheme="minorHAnsi"/>
                <w:color w:val="000000"/>
                <w:szCs w:val="24"/>
              </w:rPr>
              <w:t>Name of</w:t>
            </w:r>
            <w:r w:rsidR="00C574BB" w:rsidRPr="00171378">
              <w:rPr>
                <w:rFonts w:asciiTheme="minorHAnsi" w:hAnsiTheme="minorHAnsi" w:cstheme="minorHAnsi"/>
                <w:color w:val="000000"/>
                <w:szCs w:val="24"/>
              </w:rPr>
              <w:t xml:space="preserve"> </w:t>
            </w:r>
            <w:r w:rsidR="0069724C" w:rsidRPr="00171378">
              <w:rPr>
                <w:rFonts w:asciiTheme="minorHAnsi" w:hAnsiTheme="minorHAnsi" w:cstheme="minorHAnsi"/>
                <w:color w:val="000000"/>
                <w:szCs w:val="24"/>
              </w:rPr>
              <w:t xml:space="preserve">applicant </w:t>
            </w:r>
            <w:r w:rsidR="00E31878" w:rsidRPr="00171378">
              <w:rPr>
                <w:rFonts w:asciiTheme="minorHAnsi" w:hAnsiTheme="minorHAnsi" w:cstheme="minorHAnsi"/>
                <w:color w:val="000000"/>
                <w:szCs w:val="24"/>
              </w:rPr>
              <w:t>o</w:t>
            </w:r>
            <w:r w:rsidR="00627323" w:rsidRPr="00171378">
              <w:rPr>
                <w:rFonts w:asciiTheme="minorHAnsi" w:hAnsiTheme="minorHAnsi" w:cstheme="minorHAnsi"/>
                <w:color w:val="000000"/>
                <w:szCs w:val="24"/>
              </w:rPr>
              <w:t>rganisation</w:t>
            </w:r>
            <w:r w:rsidR="0069724C" w:rsidRPr="00171378">
              <w:rPr>
                <w:rFonts w:asciiTheme="minorHAnsi" w:hAnsiTheme="minorHAnsi" w:cstheme="minorHAnsi"/>
                <w:color w:val="000000"/>
                <w:szCs w:val="24"/>
              </w:rPr>
              <w:t xml:space="preserve"> and application lead </w:t>
            </w:r>
          </w:p>
        </w:tc>
        <w:tc>
          <w:tcPr>
            <w:tcW w:w="6662" w:type="dxa"/>
            <w:tcBorders>
              <w:bottom w:val="single" w:sz="4" w:space="0" w:color="auto"/>
            </w:tcBorders>
            <w:vAlign w:val="center"/>
          </w:tcPr>
          <w:p w14:paraId="34DDCAC6" w14:textId="0FE9635C" w:rsidR="0069724C" w:rsidRPr="00171378" w:rsidRDefault="0069724C" w:rsidP="00AD594E">
            <w:pPr>
              <w:spacing w:line="240" w:lineRule="auto"/>
              <w:rPr>
                <w:rFonts w:asciiTheme="minorHAnsi" w:hAnsiTheme="minorHAnsi" w:cstheme="minorHAnsi"/>
                <w:color w:val="002060"/>
                <w:szCs w:val="24"/>
              </w:rPr>
            </w:pPr>
          </w:p>
        </w:tc>
      </w:tr>
      <w:tr w:rsidR="00A5501B" w:rsidRPr="00171378" w14:paraId="245B9215" w14:textId="77777777" w:rsidTr="00251B47">
        <w:trPr>
          <w:trHeight w:hRule="exact" w:val="854"/>
        </w:trPr>
        <w:tc>
          <w:tcPr>
            <w:tcW w:w="2977" w:type="dxa"/>
            <w:tcBorders>
              <w:bottom w:val="single" w:sz="4" w:space="0" w:color="auto"/>
            </w:tcBorders>
            <w:vAlign w:val="center"/>
          </w:tcPr>
          <w:p w14:paraId="3C812631" w14:textId="77777777" w:rsidR="00A5501B" w:rsidRPr="00171378" w:rsidRDefault="00E242C8" w:rsidP="00AD594E">
            <w:pPr>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 xml:space="preserve">2.2 </w:t>
            </w:r>
            <w:r w:rsidR="00E31878" w:rsidRPr="00171378">
              <w:rPr>
                <w:rFonts w:asciiTheme="minorHAnsi" w:hAnsiTheme="minorHAnsi" w:cstheme="minorHAnsi"/>
                <w:color w:val="000000"/>
                <w:szCs w:val="24"/>
              </w:rPr>
              <w:t>Type of o</w:t>
            </w:r>
            <w:r w:rsidR="00A5501B" w:rsidRPr="00171378">
              <w:rPr>
                <w:rFonts w:asciiTheme="minorHAnsi" w:hAnsiTheme="minorHAnsi" w:cstheme="minorHAnsi"/>
                <w:color w:val="000000"/>
                <w:szCs w:val="24"/>
              </w:rPr>
              <w:t>rganisation and any registration number</w:t>
            </w:r>
          </w:p>
        </w:tc>
        <w:tc>
          <w:tcPr>
            <w:tcW w:w="6662" w:type="dxa"/>
            <w:tcBorders>
              <w:bottom w:val="single" w:sz="4" w:space="0" w:color="auto"/>
            </w:tcBorders>
            <w:vAlign w:val="center"/>
          </w:tcPr>
          <w:p w14:paraId="41A2F9F2" w14:textId="26F15D8F" w:rsidR="00A5501B" w:rsidRPr="00171378" w:rsidRDefault="00A5501B" w:rsidP="00AD594E">
            <w:pPr>
              <w:spacing w:line="240" w:lineRule="auto"/>
              <w:rPr>
                <w:rFonts w:asciiTheme="minorHAnsi" w:hAnsiTheme="minorHAnsi" w:cstheme="minorHAnsi"/>
                <w:color w:val="002060"/>
                <w:szCs w:val="24"/>
              </w:rPr>
            </w:pPr>
          </w:p>
        </w:tc>
      </w:tr>
      <w:tr w:rsidR="004A63BF" w:rsidRPr="00171378" w14:paraId="7A020F8B" w14:textId="77777777" w:rsidTr="0025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977" w:type="dxa"/>
            <w:tcBorders>
              <w:top w:val="single" w:sz="4" w:space="0" w:color="auto"/>
              <w:left w:val="single" w:sz="4" w:space="0" w:color="auto"/>
              <w:bottom w:val="single" w:sz="4" w:space="0" w:color="auto"/>
            </w:tcBorders>
          </w:tcPr>
          <w:p w14:paraId="67FFE8F2" w14:textId="77777777" w:rsidR="004A63BF" w:rsidRPr="00171378" w:rsidRDefault="00E242C8" w:rsidP="00AD594E">
            <w:pPr>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 xml:space="preserve">2.3 </w:t>
            </w:r>
            <w:r w:rsidR="00E31878" w:rsidRPr="00171378">
              <w:rPr>
                <w:rFonts w:asciiTheme="minorHAnsi" w:hAnsiTheme="minorHAnsi" w:cstheme="minorHAnsi"/>
                <w:color w:val="000000"/>
                <w:szCs w:val="24"/>
              </w:rPr>
              <w:t>Address of o</w:t>
            </w:r>
            <w:r w:rsidR="00627323" w:rsidRPr="00171378">
              <w:rPr>
                <w:rFonts w:asciiTheme="minorHAnsi" w:hAnsiTheme="minorHAnsi" w:cstheme="minorHAnsi"/>
                <w:color w:val="000000"/>
                <w:szCs w:val="24"/>
              </w:rPr>
              <w:t>rganisation</w:t>
            </w:r>
          </w:p>
        </w:tc>
        <w:tc>
          <w:tcPr>
            <w:tcW w:w="6662" w:type="dxa"/>
            <w:tcBorders>
              <w:top w:val="single" w:sz="4" w:space="0" w:color="auto"/>
              <w:left w:val="single" w:sz="4" w:space="0" w:color="auto"/>
              <w:bottom w:val="single" w:sz="4" w:space="0" w:color="auto"/>
              <w:right w:val="single" w:sz="4" w:space="0" w:color="auto"/>
            </w:tcBorders>
          </w:tcPr>
          <w:p w14:paraId="5F988A64" w14:textId="2F490503" w:rsidR="004A63BF" w:rsidRPr="00171378" w:rsidRDefault="004A63BF" w:rsidP="00AD594E">
            <w:pPr>
              <w:spacing w:line="240" w:lineRule="auto"/>
              <w:rPr>
                <w:rFonts w:asciiTheme="minorHAnsi" w:hAnsiTheme="minorHAnsi" w:cstheme="minorHAnsi"/>
                <w:color w:val="002060"/>
                <w:szCs w:val="24"/>
              </w:rPr>
            </w:pPr>
          </w:p>
        </w:tc>
      </w:tr>
      <w:tr w:rsidR="004A63BF" w:rsidRPr="00171378" w14:paraId="56912B72" w14:textId="77777777" w:rsidTr="0025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977" w:type="dxa"/>
            <w:tcBorders>
              <w:top w:val="single" w:sz="4" w:space="0" w:color="auto"/>
              <w:left w:val="single" w:sz="4" w:space="0" w:color="auto"/>
            </w:tcBorders>
          </w:tcPr>
          <w:p w14:paraId="3C1B32F2" w14:textId="77777777" w:rsidR="004A63BF" w:rsidRPr="00171378" w:rsidRDefault="00E242C8" w:rsidP="00AD594E">
            <w:pPr>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lastRenderedPageBreak/>
              <w:t xml:space="preserve">2.4 </w:t>
            </w:r>
            <w:r w:rsidR="00627323" w:rsidRPr="00171378">
              <w:rPr>
                <w:rFonts w:asciiTheme="minorHAnsi" w:hAnsiTheme="minorHAnsi" w:cstheme="minorHAnsi"/>
                <w:color w:val="000000"/>
                <w:szCs w:val="24"/>
              </w:rPr>
              <w:t>Website</w:t>
            </w:r>
            <w:r w:rsidR="0069724C" w:rsidRPr="00171378">
              <w:rPr>
                <w:rFonts w:asciiTheme="minorHAnsi" w:hAnsiTheme="minorHAnsi" w:cstheme="minorHAnsi"/>
                <w:color w:val="000000"/>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7A7E33AB" w14:textId="72716480" w:rsidR="004A63BF" w:rsidRPr="00171378" w:rsidRDefault="004A63BF" w:rsidP="00AD594E">
            <w:pPr>
              <w:spacing w:line="240" w:lineRule="auto"/>
              <w:rPr>
                <w:rFonts w:asciiTheme="minorHAnsi" w:hAnsiTheme="minorHAnsi" w:cstheme="minorHAnsi"/>
                <w:color w:val="002060"/>
                <w:szCs w:val="24"/>
              </w:rPr>
            </w:pPr>
          </w:p>
        </w:tc>
      </w:tr>
      <w:tr w:rsidR="0048635B" w:rsidRPr="00171378" w14:paraId="1EE833C6" w14:textId="77777777" w:rsidTr="0048635B">
        <w:trPr>
          <w:trHeight w:val="465"/>
        </w:trPr>
        <w:tc>
          <w:tcPr>
            <w:tcW w:w="9639" w:type="dxa"/>
            <w:gridSpan w:val="2"/>
          </w:tcPr>
          <w:p w14:paraId="1A3C85DD" w14:textId="77777777" w:rsidR="0048635B" w:rsidRPr="00171378" w:rsidRDefault="00E242C8" w:rsidP="00771FCC">
            <w:pPr>
              <w:spacing w:line="240" w:lineRule="auto"/>
              <w:jc w:val="left"/>
              <w:rPr>
                <w:rFonts w:asciiTheme="minorHAnsi" w:hAnsiTheme="minorHAnsi" w:cstheme="minorHAnsi"/>
                <w:szCs w:val="24"/>
              </w:rPr>
            </w:pPr>
            <w:r w:rsidRPr="00171378">
              <w:rPr>
                <w:rFonts w:asciiTheme="minorHAnsi" w:hAnsiTheme="minorHAnsi" w:cstheme="minorHAnsi"/>
                <w:szCs w:val="24"/>
              </w:rPr>
              <w:t>2.</w:t>
            </w:r>
            <w:r w:rsidR="00771FCC" w:rsidRPr="00171378">
              <w:rPr>
                <w:rFonts w:asciiTheme="minorHAnsi" w:hAnsiTheme="minorHAnsi" w:cstheme="minorHAnsi"/>
                <w:szCs w:val="24"/>
              </w:rPr>
              <w:t>5</w:t>
            </w:r>
            <w:r w:rsidRPr="00171378">
              <w:rPr>
                <w:rFonts w:asciiTheme="minorHAnsi" w:hAnsiTheme="minorHAnsi" w:cstheme="minorHAnsi"/>
                <w:szCs w:val="24"/>
              </w:rPr>
              <w:t xml:space="preserve"> </w:t>
            </w:r>
            <w:r w:rsidR="0048635B" w:rsidRPr="00171378">
              <w:rPr>
                <w:rFonts w:asciiTheme="minorHAnsi" w:hAnsiTheme="minorHAnsi" w:cstheme="minorHAnsi"/>
                <w:szCs w:val="24"/>
              </w:rPr>
              <w:t>What are the general activities of the organisation? (max 1</w:t>
            </w:r>
            <w:r w:rsidR="00C574BB" w:rsidRPr="00171378">
              <w:rPr>
                <w:rFonts w:asciiTheme="minorHAnsi" w:hAnsiTheme="minorHAnsi" w:cstheme="minorHAnsi"/>
                <w:szCs w:val="24"/>
              </w:rPr>
              <w:t>00</w:t>
            </w:r>
            <w:r w:rsidR="0048635B" w:rsidRPr="00171378">
              <w:rPr>
                <w:rFonts w:asciiTheme="minorHAnsi" w:hAnsiTheme="minorHAnsi" w:cstheme="minorHAnsi"/>
                <w:szCs w:val="24"/>
              </w:rPr>
              <w:t xml:space="preserve"> words)</w:t>
            </w:r>
          </w:p>
        </w:tc>
      </w:tr>
      <w:tr w:rsidR="00AD594E" w:rsidRPr="00171378" w14:paraId="1D9882F8" w14:textId="77777777" w:rsidTr="00AD594E">
        <w:trPr>
          <w:trHeight w:val="837"/>
        </w:trPr>
        <w:tc>
          <w:tcPr>
            <w:tcW w:w="9639" w:type="dxa"/>
            <w:gridSpan w:val="2"/>
          </w:tcPr>
          <w:p w14:paraId="150FE388" w14:textId="77777777" w:rsidR="00AD594E" w:rsidRPr="00171378" w:rsidRDefault="00AD594E" w:rsidP="00771FCC">
            <w:pPr>
              <w:spacing w:line="240" w:lineRule="auto"/>
              <w:jc w:val="left"/>
              <w:rPr>
                <w:rFonts w:asciiTheme="minorHAnsi" w:hAnsiTheme="minorHAnsi" w:cstheme="minorHAnsi"/>
                <w:szCs w:val="24"/>
              </w:rPr>
            </w:pPr>
          </w:p>
        </w:tc>
      </w:tr>
      <w:tr w:rsidR="0048635B" w:rsidRPr="00171378" w14:paraId="24541DAA" w14:textId="77777777" w:rsidTr="0048635B">
        <w:trPr>
          <w:trHeight w:val="689"/>
        </w:trPr>
        <w:tc>
          <w:tcPr>
            <w:tcW w:w="9639" w:type="dxa"/>
            <w:gridSpan w:val="2"/>
          </w:tcPr>
          <w:p w14:paraId="03425F71" w14:textId="14AEC5D1" w:rsidR="0048635B" w:rsidRPr="00171378" w:rsidRDefault="001D6F50" w:rsidP="00656208">
            <w:pPr>
              <w:tabs>
                <w:tab w:val="clear" w:pos="9000"/>
                <w:tab w:val="right" w:pos="9180"/>
                <w:tab w:val="right" w:pos="9781"/>
              </w:tabs>
              <w:spacing w:line="240" w:lineRule="auto"/>
              <w:rPr>
                <w:rFonts w:asciiTheme="minorHAnsi" w:hAnsiTheme="minorHAnsi" w:cstheme="minorHAnsi"/>
                <w:color w:val="000000"/>
                <w:szCs w:val="24"/>
              </w:rPr>
            </w:pPr>
            <w:r w:rsidRPr="001D6F50">
              <w:rPr>
                <w:rFonts w:asciiTheme="minorHAnsi" w:hAnsiTheme="minorHAnsi" w:cstheme="minorHAnsi"/>
                <w:color w:val="000000" w:themeColor="text1"/>
                <w:sz w:val="28"/>
                <w:szCs w:val="24"/>
              </w:rPr>
              <w:t>*</w:t>
            </w:r>
            <w:r w:rsidR="00E242C8" w:rsidRPr="00171378">
              <w:rPr>
                <w:rFonts w:asciiTheme="minorHAnsi" w:hAnsiTheme="minorHAnsi" w:cstheme="minorHAnsi"/>
                <w:color w:val="000000" w:themeColor="text1"/>
                <w:szCs w:val="24"/>
              </w:rPr>
              <w:t>2.</w:t>
            </w:r>
            <w:r w:rsidR="00771FCC" w:rsidRPr="00171378">
              <w:rPr>
                <w:rFonts w:asciiTheme="minorHAnsi" w:hAnsiTheme="minorHAnsi" w:cstheme="minorHAnsi"/>
                <w:color w:val="000000" w:themeColor="text1"/>
                <w:szCs w:val="24"/>
              </w:rPr>
              <w:t>6</w:t>
            </w:r>
            <w:r w:rsidR="00E242C8" w:rsidRPr="00171378">
              <w:rPr>
                <w:rFonts w:asciiTheme="minorHAnsi" w:hAnsiTheme="minorHAnsi" w:cstheme="minorHAnsi"/>
                <w:color w:val="000000" w:themeColor="text1"/>
                <w:szCs w:val="24"/>
              </w:rPr>
              <w:t xml:space="preserve"> </w:t>
            </w:r>
            <w:r w:rsidR="00656208" w:rsidRPr="001F776D">
              <w:rPr>
                <w:rFonts w:asciiTheme="minorHAnsi" w:hAnsiTheme="minorHAnsi" w:cstheme="minorHAnsi"/>
                <w:color w:val="000000" w:themeColor="text1"/>
                <w:szCs w:val="24"/>
              </w:rPr>
              <w:t xml:space="preserve">What experience does the </w:t>
            </w:r>
            <w:r w:rsidR="00656208">
              <w:rPr>
                <w:rFonts w:asciiTheme="minorHAnsi" w:hAnsiTheme="minorHAnsi" w:cstheme="minorHAnsi"/>
                <w:color w:val="000000" w:themeColor="text1"/>
                <w:szCs w:val="24"/>
              </w:rPr>
              <w:t>individual/</w:t>
            </w:r>
            <w:r w:rsidR="00656208" w:rsidRPr="001F776D">
              <w:rPr>
                <w:rFonts w:asciiTheme="minorHAnsi" w:hAnsiTheme="minorHAnsi" w:cstheme="minorHAnsi"/>
                <w:color w:val="000000" w:themeColor="text1"/>
                <w:szCs w:val="24"/>
              </w:rPr>
              <w:t xml:space="preserve">organisation have of leading the management and delivery of this type of project? </w:t>
            </w:r>
            <w:r w:rsidR="00C574BB" w:rsidRPr="00171378">
              <w:rPr>
                <w:rFonts w:asciiTheme="minorHAnsi" w:hAnsiTheme="minorHAnsi" w:cstheme="minorHAnsi"/>
                <w:color w:val="000000" w:themeColor="text1"/>
                <w:szCs w:val="24"/>
              </w:rPr>
              <w:t>(max 100</w:t>
            </w:r>
            <w:r w:rsidR="0048635B" w:rsidRPr="00171378">
              <w:rPr>
                <w:rFonts w:asciiTheme="minorHAnsi" w:hAnsiTheme="minorHAnsi" w:cstheme="minorHAnsi"/>
                <w:color w:val="000000" w:themeColor="text1"/>
                <w:szCs w:val="24"/>
              </w:rPr>
              <w:t xml:space="preserve"> words)</w:t>
            </w:r>
          </w:p>
        </w:tc>
      </w:tr>
      <w:tr w:rsidR="0048635B" w:rsidRPr="00171378" w14:paraId="66E48AA4" w14:textId="77777777" w:rsidTr="0048635B">
        <w:trPr>
          <w:trHeight w:val="1279"/>
        </w:trPr>
        <w:tc>
          <w:tcPr>
            <w:tcW w:w="9639" w:type="dxa"/>
            <w:gridSpan w:val="2"/>
          </w:tcPr>
          <w:p w14:paraId="4A02C24B" w14:textId="6D222FCA" w:rsidR="0048635B" w:rsidRPr="00171378" w:rsidRDefault="0048635B" w:rsidP="005E63D9">
            <w:pPr>
              <w:tabs>
                <w:tab w:val="clear" w:pos="9000"/>
                <w:tab w:val="right" w:pos="9180"/>
                <w:tab w:val="right" w:pos="9781"/>
              </w:tabs>
              <w:spacing w:line="240" w:lineRule="auto"/>
              <w:rPr>
                <w:rFonts w:asciiTheme="minorHAnsi" w:hAnsiTheme="minorHAnsi" w:cstheme="minorHAnsi"/>
                <w:color w:val="000000"/>
                <w:szCs w:val="24"/>
              </w:rPr>
            </w:pPr>
          </w:p>
        </w:tc>
      </w:tr>
      <w:tr w:rsidR="005E63D9" w:rsidRPr="00171378" w14:paraId="002A228E" w14:textId="77777777" w:rsidTr="005B26BC">
        <w:trPr>
          <w:trHeight w:val="724"/>
        </w:trPr>
        <w:tc>
          <w:tcPr>
            <w:tcW w:w="9639" w:type="dxa"/>
            <w:gridSpan w:val="2"/>
          </w:tcPr>
          <w:p w14:paraId="68A795C9" w14:textId="77777777" w:rsidR="005E63D9" w:rsidRPr="00171378" w:rsidRDefault="00E242C8" w:rsidP="00771FCC">
            <w:pPr>
              <w:tabs>
                <w:tab w:val="clear" w:pos="9000"/>
                <w:tab w:val="right" w:pos="9180"/>
                <w:tab w:val="right" w:pos="9781"/>
              </w:tabs>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2.</w:t>
            </w:r>
            <w:r w:rsidR="00771FCC" w:rsidRPr="00171378">
              <w:rPr>
                <w:rFonts w:asciiTheme="minorHAnsi" w:hAnsiTheme="minorHAnsi" w:cstheme="minorHAnsi"/>
                <w:color w:val="000000"/>
                <w:szCs w:val="24"/>
              </w:rPr>
              <w:t>7</w:t>
            </w:r>
            <w:r w:rsidRPr="00171378">
              <w:rPr>
                <w:rFonts w:asciiTheme="minorHAnsi" w:hAnsiTheme="minorHAnsi" w:cstheme="minorHAnsi"/>
                <w:color w:val="000000"/>
                <w:szCs w:val="24"/>
              </w:rPr>
              <w:t xml:space="preserve"> </w:t>
            </w:r>
            <w:r w:rsidR="00582490" w:rsidRPr="00171378">
              <w:rPr>
                <w:rFonts w:asciiTheme="minorHAnsi" w:hAnsiTheme="minorHAnsi" w:cstheme="minorHAnsi"/>
                <w:color w:val="000000"/>
                <w:szCs w:val="24"/>
              </w:rPr>
              <w:t>Please confirm that the</w:t>
            </w:r>
            <w:r w:rsidR="005E63D9" w:rsidRPr="00171378">
              <w:rPr>
                <w:rFonts w:asciiTheme="minorHAnsi" w:hAnsiTheme="minorHAnsi" w:cstheme="minorHAnsi"/>
                <w:color w:val="000000"/>
                <w:szCs w:val="24"/>
              </w:rPr>
              <w:t xml:space="preserve"> organisation has the following policies in place</w:t>
            </w:r>
            <w:r w:rsidR="005B26BC" w:rsidRPr="00171378">
              <w:rPr>
                <w:rFonts w:asciiTheme="minorHAnsi" w:hAnsiTheme="minorHAnsi" w:cstheme="minorHAnsi"/>
                <w:color w:val="000000"/>
                <w:szCs w:val="24"/>
              </w:rPr>
              <w:t xml:space="preserve"> </w:t>
            </w:r>
            <w:r w:rsidR="0069724C" w:rsidRPr="00171378">
              <w:rPr>
                <w:rFonts w:asciiTheme="minorHAnsi" w:hAnsiTheme="minorHAnsi" w:cstheme="minorHAnsi"/>
                <w:color w:val="000000"/>
                <w:szCs w:val="24"/>
              </w:rPr>
              <w:t xml:space="preserve">(yes/no) </w:t>
            </w:r>
            <w:r w:rsidR="005B26BC" w:rsidRPr="00171378">
              <w:rPr>
                <w:rFonts w:asciiTheme="minorHAnsi" w:hAnsiTheme="minorHAnsi" w:cstheme="minorHAnsi"/>
                <w:color w:val="000000"/>
                <w:szCs w:val="24"/>
              </w:rPr>
              <w:t>and if there is anything you would like us to know about them</w:t>
            </w:r>
            <w:r w:rsidR="003C2B64" w:rsidRPr="00171378">
              <w:rPr>
                <w:rFonts w:asciiTheme="minorHAnsi" w:hAnsiTheme="minorHAnsi" w:cstheme="minorHAnsi"/>
                <w:color w:val="000000"/>
                <w:szCs w:val="24"/>
              </w:rPr>
              <w:t>. Please provide a link or attach a copy</w:t>
            </w:r>
            <w:r w:rsidR="00627323" w:rsidRPr="00171378">
              <w:rPr>
                <w:rFonts w:asciiTheme="minorHAnsi" w:hAnsiTheme="minorHAnsi" w:cstheme="minorHAnsi"/>
                <w:color w:val="000000"/>
                <w:szCs w:val="24"/>
              </w:rPr>
              <w:t>.</w:t>
            </w:r>
          </w:p>
        </w:tc>
      </w:tr>
      <w:tr w:rsidR="00B21EBE" w:rsidRPr="00171378" w14:paraId="7FA74D26" w14:textId="77777777" w:rsidTr="00B21EBE">
        <w:trPr>
          <w:trHeight w:val="423"/>
        </w:trPr>
        <w:tc>
          <w:tcPr>
            <w:tcW w:w="2977" w:type="dxa"/>
          </w:tcPr>
          <w:p w14:paraId="6B7C4F97" w14:textId="77777777"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0000" w:themeColor="text1"/>
                <w:szCs w:val="24"/>
              </w:rPr>
            </w:pPr>
            <w:r w:rsidRPr="00171378">
              <w:rPr>
                <w:rFonts w:asciiTheme="minorHAnsi" w:hAnsiTheme="minorHAnsi" w:cstheme="minorHAnsi"/>
                <w:color w:val="000000" w:themeColor="text1"/>
                <w:szCs w:val="24"/>
              </w:rPr>
              <w:t xml:space="preserve">Fair Work First Policy </w:t>
            </w:r>
          </w:p>
        </w:tc>
        <w:tc>
          <w:tcPr>
            <w:tcW w:w="6662" w:type="dxa"/>
          </w:tcPr>
          <w:p w14:paraId="5A1C02E1" w14:textId="77777777" w:rsidR="00B21EBE" w:rsidRPr="00171378" w:rsidRDefault="00B21EBE" w:rsidP="00AD594E">
            <w:pPr>
              <w:pStyle w:val="ListParagraph"/>
              <w:spacing w:after="60" w:line="240" w:lineRule="auto"/>
              <w:ind w:left="0"/>
              <w:contextualSpacing/>
              <w:jc w:val="both"/>
              <w:rPr>
                <w:rFonts w:asciiTheme="minorHAnsi" w:hAnsiTheme="minorHAnsi" w:cstheme="minorHAnsi"/>
                <w:color w:val="000000" w:themeColor="text1"/>
                <w:szCs w:val="24"/>
              </w:rPr>
            </w:pPr>
          </w:p>
        </w:tc>
      </w:tr>
      <w:tr w:rsidR="00B21EBE" w:rsidRPr="00171378" w14:paraId="07BEC9A0" w14:textId="77777777" w:rsidTr="00B21EBE">
        <w:trPr>
          <w:trHeight w:val="423"/>
        </w:trPr>
        <w:tc>
          <w:tcPr>
            <w:tcW w:w="2977" w:type="dxa"/>
          </w:tcPr>
          <w:p w14:paraId="50479BB9" w14:textId="77777777"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0000" w:themeColor="text1"/>
                <w:szCs w:val="24"/>
              </w:rPr>
            </w:pPr>
            <w:r w:rsidRPr="00171378">
              <w:rPr>
                <w:rFonts w:asciiTheme="minorHAnsi" w:hAnsiTheme="minorHAnsi" w:cstheme="minorHAnsi"/>
                <w:color w:val="000000" w:themeColor="text1"/>
                <w:szCs w:val="24"/>
              </w:rPr>
              <w:t xml:space="preserve">Safeguarding policy </w:t>
            </w:r>
          </w:p>
        </w:tc>
        <w:tc>
          <w:tcPr>
            <w:tcW w:w="6662" w:type="dxa"/>
          </w:tcPr>
          <w:p w14:paraId="662DD7DB" w14:textId="616FDD96"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2060"/>
              </w:rPr>
            </w:pPr>
          </w:p>
        </w:tc>
      </w:tr>
      <w:tr w:rsidR="00B21EBE" w:rsidRPr="00171378" w14:paraId="63CA444F" w14:textId="77777777" w:rsidTr="00B21EBE">
        <w:trPr>
          <w:trHeight w:val="416"/>
        </w:trPr>
        <w:tc>
          <w:tcPr>
            <w:tcW w:w="2977" w:type="dxa"/>
          </w:tcPr>
          <w:p w14:paraId="3D49A32A" w14:textId="77777777" w:rsidR="00B21EBE" w:rsidRPr="00171378" w:rsidRDefault="00B21EBE" w:rsidP="008617A3">
            <w:pPr>
              <w:tabs>
                <w:tab w:val="clear" w:pos="9000"/>
                <w:tab w:val="right" w:pos="9180"/>
                <w:tab w:val="right" w:pos="9781"/>
              </w:tabs>
              <w:spacing w:line="240" w:lineRule="auto"/>
              <w:jc w:val="left"/>
              <w:rPr>
                <w:rFonts w:asciiTheme="minorHAnsi" w:hAnsiTheme="minorHAnsi" w:cstheme="minorHAnsi"/>
                <w:color w:val="000000" w:themeColor="text1"/>
                <w:szCs w:val="24"/>
              </w:rPr>
            </w:pPr>
            <w:r w:rsidRPr="00171378">
              <w:rPr>
                <w:rFonts w:asciiTheme="minorHAnsi" w:hAnsiTheme="minorHAnsi" w:cstheme="minorHAnsi"/>
                <w:color w:val="000000" w:themeColor="text1"/>
                <w:szCs w:val="24"/>
              </w:rPr>
              <w:t>Equal opportunities / diversity policy</w:t>
            </w:r>
          </w:p>
        </w:tc>
        <w:tc>
          <w:tcPr>
            <w:tcW w:w="6662" w:type="dxa"/>
          </w:tcPr>
          <w:p w14:paraId="4D056A42" w14:textId="1B94A5F3"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2060"/>
              </w:rPr>
            </w:pPr>
          </w:p>
        </w:tc>
      </w:tr>
    </w:tbl>
    <w:p w14:paraId="61AB7ED6" w14:textId="77777777" w:rsidR="005E63D9" w:rsidRPr="00171378" w:rsidRDefault="005E63D9" w:rsidP="005E63D9">
      <w:pPr>
        <w:rPr>
          <w:rFonts w:asciiTheme="minorHAnsi" w:hAnsiTheme="minorHAnsi" w:cstheme="minorHAnsi"/>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0"/>
      </w:tblGrid>
      <w:tr w:rsidR="0069724C" w:rsidRPr="00171378" w14:paraId="76218ED8" w14:textId="77777777" w:rsidTr="00740FBB">
        <w:trPr>
          <w:trHeight w:val="303"/>
        </w:trPr>
        <w:tc>
          <w:tcPr>
            <w:tcW w:w="9639" w:type="dxa"/>
            <w:gridSpan w:val="2"/>
          </w:tcPr>
          <w:p w14:paraId="0B2DC66A" w14:textId="30AF28AE" w:rsidR="0069724C" w:rsidRPr="00171378" w:rsidRDefault="0069724C" w:rsidP="00AD594E">
            <w:pPr>
              <w:spacing w:line="240" w:lineRule="auto"/>
              <w:jc w:val="left"/>
              <w:rPr>
                <w:rFonts w:asciiTheme="minorHAnsi" w:hAnsiTheme="minorHAnsi" w:cstheme="minorHAnsi"/>
                <w:b/>
                <w:color w:val="000000"/>
                <w:szCs w:val="24"/>
              </w:rPr>
            </w:pPr>
            <w:r w:rsidRPr="00171378">
              <w:rPr>
                <w:rFonts w:asciiTheme="minorHAnsi" w:hAnsiTheme="minorHAnsi" w:cstheme="minorHAnsi"/>
                <w:color w:val="000000" w:themeColor="text1"/>
                <w:szCs w:val="24"/>
              </w:rPr>
              <w:t xml:space="preserve">2.8 Details of the </w:t>
            </w:r>
            <w:proofErr w:type="spellStart"/>
            <w:r w:rsidRPr="00171378">
              <w:rPr>
                <w:rFonts w:asciiTheme="minorHAnsi" w:hAnsiTheme="minorHAnsi" w:cstheme="minorHAnsi"/>
                <w:color w:val="000000" w:themeColor="text1"/>
                <w:szCs w:val="24"/>
              </w:rPr>
              <w:t>IPC</w:t>
            </w:r>
            <w:proofErr w:type="spellEnd"/>
            <w:r w:rsidRPr="00171378">
              <w:rPr>
                <w:rFonts w:asciiTheme="minorHAnsi" w:hAnsiTheme="minorHAnsi" w:cstheme="minorHAnsi"/>
                <w:color w:val="000000" w:themeColor="text1"/>
                <w:szCs w:val="24"/>
              </w:rPr>
              <w:t xml:space="preserve"> project lead/manager. </w:t>
            </w:r>
            <w:r w:rsidRPr="00171378">
              <w:rPr>
                <w:rFonts w:asciiTheme="minorHAnsi" w:hAnsiTheme="minorHAnsi" w:cstheme="minorHAnsi"/>
                <w:bCs/>
                <w:color w:val="000000" w:themeColor="text1"/>
                <w:szCs w:val="24"/>
              </w:rPr>
              <w:t xml:space="preserve"> This will be the person overseeing the project if the application is successful. This can be the same person identified as the main contact in Section 1, but does not necessarily need to be, if for example they are not the authorising individual for this application. </w:t>
            </w:r>
          </w:p>
        </w:tc>
      </w:tr>
      <w:tr w:rsidR="0069724C" w:rsidRPr="00171378" w14:paraId="4AE1FCCB" w14:textId="77777777" w:rsidTr="00740FBB">
        <w:trPr>
          <w:trHeight w:val="303"/>
        </w:trPr>
        <w:tc>
          <w:tcPr>
            <w:tcW w:w="3969" w:type="dxa"/>
          </w:tcPr>
          <w:p w14:paraId="0071F978"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Name</w:t>
            </w:r>
          </w:p>
        </w:tc>
        <w:tc>
          <w:tcPr>
            <w:tcW w:w="5670" w:type="dxa"/>
          </w:tcPr>
          <w:p w14:paraId="2F7C33F5" w14:textId="77777777" w:rsidR="0069724C" w:rsidRPr="00171378" w:rsidRDefault="0069724C" w:rsidP="00740FBB">
            <w:pPr>
              <w:spacing w:line="240" w:lineRule="auto"/>
              <w:jc w:val="left"/>
              <w:rPr>
                <w:rFonts w:asciiTheme="minorHAnsi" w:hAnsiTheme="minorHAnsi" w:cstheme="minorHAnsi"/>
                <w:color w:val="000000"/>
                <w:szCs w:val="24"/>
              </w:rPr>
            </w:pPr>
          </w:p>
        </w:tc>
      </w:tr>
      <w:tr w:rsidR="0069724C" w:rsidRPr="00171378" w14:paraId="2EDD47C6" w14:textId="77777777" w:rsidTr="00740FBB">
        <w:trPr>
          <w:trHeight w:val="303"/>
        </w:trPr>
        <w:tc>
          <w:tcPr>
            <w:tcW w:w="3969" w:type="dxa"/>
          </w:tcPr>
          <w:p w14:paraId="5AABE554"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Position in organisation</w:t>
            </w:r>
          </w:p>
        </w:tc>
        <w:tc>
          <w:tcPr>
            <w:tcW w:w="5670" w:type="dxa"/>
          </w:tcPr>
          <w:p w14:paraId="0F89A721" w14:textId="77777777" w:rsidR="0069724C" w:rsidRPr="00171378" w:rsidRDefault="0069724C" w:rsidP="00740FBB">
            <w:pPr>
              <w:spacing w:line="240" w:lineRule="auto"/>
              <w:jc w:val="left"/>
              <w:rPr>
                <w:rFonts w:asciiTheme="minorHAnsi" w:hAnsiTheme="minorHAnsi" w:cstheme="minorHAnsi"/>
                <w:color w:val="000000"/>
                <w:szCs w:val="24"/>
              </w:rPr>
            </w:pPr>
          </w:p>
        </w:tc>
      </w:tr>
      <w:tr w:rsidR="0069724C" w:rsidRPr="00171378" w14:paraId="0EDD6E7B" w14:textId="77777777" w:rsidTr="00740FBB">
        <w:trPr>
          <w:trHeight w:val="303"/>
        </w:trPr>
        <w:tc>
          <w:tcPr>
            <w:tcW w:w="3969" w:type="dxa"/>
          </w:tcPr>
          <w:p w14:paraId="7A1745E7"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Address</w:t>
            </w:r>
          </w:p>
        </w:tc>
        <w:tc>
          <w:tcPr>
            <w:tcW w:w="5670" w:type="dxa"/>
          </w:tcPr>
          <w:p w14:paraId="69E199FD" w14:textId="77777777" w:rsidR="0069724C" w:rsidRPr="00171378" w:rsidRDefault="0069724C" w:rsidP="00740FBB">
            <w:pPr>
              <w:spacing w:line="240" w:lineRule="auto"/>
              <w:jc w:val="left"/>
              <w:rPr>
                <w:rFonts w:asciiTheme="minorHAnsi" w:hAnsiTheme="minorHAnsi" w:cstheme="minorHAnsi"/>
                <w:color w:val="000000"/>
                <w:szCs w:val="24"/>
              </w:rPr>
            </w:pPr>
          </w:p>
        </w:tc>
      </w:tr>
      <w:tr w:rsidR="0069724C" w:rsidRPr="00171378" w14:paraId="7088D226" w14:textId="77777777" w:rsidTr="00740FBB">
        <w:trPr>
          <w:trHeight w:val="303"/>
        </w:trPr>
        <w:tc>
          <w:tcPr>
            <w:tcW w:w="3969" w:type="dxa"/>
          </w:tcPr>
          <w:p w14:paraId="5FE429EA"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Email address</w:t>
            </w:r>
          </w:p>
        </w:tc>
        <w:tc>
          <w:tcPr>
            <w:tcW w:w="5670" w:type="dxa"/>
          </w:tcPr>
          <w:p w14:paraId="4F28EFEA" w14:textId="77777777" w:rsidR="0069724C" w:rsidRPr="00171378" w:rsidRDefault="0069724C" w:rsidP="00740FBB">
            <w:pPr>
              <w:spacing w:line="240" w:lineRule="auto"/>
              <w:jc w:val="left"/>
              <w:rPr>
                <w:rFonts w:asciiTheme="minorHAnsi" w:hAnsiTheme="minorHAnsi" w:cstheme="minorHAnsi"/>
                <w:color w:val="000000"/>
                <w:szCs w:val="24"/>
              </w:rPr>
            </w:pPr>
          </w:p>
        </w:tc>
      </w:tr>
      <w:tr w:rsidR="0069724C" w:rsidRPr="00171378" w14:paraId="00D13FAA" w14:textId="77777777" w:rsidTr="00740FBB">
        <w:trPr>
          <w:trHeight w:val="303"/>
        </w:trPr>
        <w:tc>
          <w:tcPr>
            <w:tcW w:w="3969" w:type="dxa"/>
          </w:tcPr>
          <w:p w14:paraId="4BF2FC75"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Phone number</w:t>
            </w:r>
          </w:p>
        </w:tc>
        <w:tc>
          <w:tcPr>
            <w:tcW w:w="5670" w:type="dxa"/>
          </w:tcPr>
          <w:p w14:paraId="43CBE9B3" w14:textId="77777777" w:rsidR="0069724C" w:rsidRPr="00171378" w:rsidRDefault="0069724C" w:rsidP="00740FBB">
            <w:pPr>
              <w:spacing w:line="240" w:lineRule="auto"/>
              <w:jc w:val="left"/>
              <w:rPr>
                <w:rFonts w:asciiTheme="minorHAnsi" w:hAnsiTheme="minorHAnsi" w:cstheme="minorHAnsi"/>
                <w:color w:val="000000"/>
                <w:szCs w:val="24"/>
              </w:rPr>
            </w:pPr>
          </w:p>
        </w:tc>
      </w:tr>
      <w:tr w:rsidR="0069724C" w:rsidRPr="00171378" w14:paraId="22C32F34" w14:textId="77777777" w:rsidTr="00740FBB">
        <w:trPr>
          <w:trHeight w:val="303"/>
        </w:trPr>
        <w:tc>
          <w:tcPr>
            <w:tcW w:w="3969" w:type="dxa"/>
          </w:tcPr>
          <w:p w14:paraId="768402BE"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Social media (e.g. Twitter handles)</w:t>
            </w:r>
          </w:p>
        </w:tc>
        <w:tc>
          <w:tcPr>
            <w:tcW w:w="5670" w:type="dxa"/>
          </w:tcPr>
          <w:p w14:paraId="416A36C0" w14:textId="77777777" w:rsidR="0069724C" w:rsidRPr="00171378" w:rsidRDefault="0069724C" w:rsidP="00740FBB">
            <w:pPr>
              <w:spacing w:line="240" w:lineRule="auto"/>
              <w:jc w:val="left"/>
              <w:rPr>
                <w:rFonts w:asciiTheme="minorHAnsi" w:hAnsiTheme="minorHAnsi" w:cstheme="minorHAnsi"/>
                <w:color w:val="000000"/>
                <w:szCs w:val="24"/>
              </w:rPr>
            </w:pPr>
          </w:p>
        </w:tc>
      </w:tr>
      <w:tr w:rsidR="0069724C" w:rsidRPr="00171378" w14:paraId="6A54409E" w14:textId="77777777" w:rsidTr="00740FBB">
        <w:trPr>
          <w:trHeight w:val="303"/>
        </w:trPr>
        <w:tc>
          <w:tcPr>
            <w:tcW w:w="3969" w:type="dxa"/>
          </w:tcPr>
          <w:p w14:paraId="34F6B45C" w14:textId="77777777" w:rsidR="0069724C" w:rsidRPr="00171378" w:rsidRDefault="0069724C" w:rsidP="00740FBB">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 xml:space="preserve">Please explain their suitability/qualifications for the role (max 100 words). </w:t>
            </w:r>
          </w:p>
        </w:tc>
        <w:tc>
          <w:tcPr>
            <w:tcW w:w="5670" w:type="dxa"/>
          </w:tcPr>
          <w:p w14:paraId="7771F86C" w14:textId="77777777" w:rsidR="0069724C" w:rsidRPr="00171378" w:rsidRDefault="0069724C" w:rsidP="00740FBB">
            <w:pPr>
              <w:spacing w:line="240" w:lineRule="auto"/>
              <w:jc w:val="left"/>
              <w:rPr>
                <w:rFonts w:asciiTheme="minorHAnsi" w:hAnsiTheme="minorHAnsi" w:cstheme="minorHAnsi"/>
                <w:color w:val="000000"/>
                <w:szCs w:val="24"/>
              </w:rPr>
            </w:pPr>
          </w:p>
        </w:tc>
      </w:tr>
    </w:tbl>
    <w:p w14:paraId="5446AFC3" w14:textId="69519A88" w:rsidR="0069724C" w:rsidRPr="00171378" w:rsidRDefault="0069724C">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theme="minorHAnsi"/>
          <w:szCs w:val="24"/>
          <w:u w:val="single"/>
        </w:rPr>
      </w:pPr>
      <w:bookmarkStart w:id="0" w:name="_GoBack"/>
      <w:bookmarkEnd w:id="0"/>
    </w:p>
    <w:p w14:paraId="36D19E56" w14:textId="77777777" w:rsidR="005E63D9" w:rsidRPr="00171378" w:rsidRDefault="0069724C" w:rsidP="00826B2D">
      <w:pPr>
        <w:spacing w:line="240" w:lineRule="auto"/>
        <w:ind w:left="-426" w:hanging="141"/>
        <w:rPr>
          <w:rFonts w:asciiTheme="minorHAnsi" w:hAnsiTheme="minorHAnsi" w:cstheme="minorHAnsi"/>
          <w:szCs w:val="24"/>
          <w:u w:val="single"/>
        </w:rPr>
      </w:pPr>
      <w:r w:rsidRPr="00171378">
        <w:rPr>
          <w:rFonts w:asciiTheme="minorHAnsi" w:hAnsiTheme="minorHAnsi" w:cstheme="minorHAnsi"/>
          <w:szCs w:val="24"/>
          <w:u w:val="single"/>
        </w:rPr>
        <w:t>Partner organisation information</w:t>
      </w:r>
    </w:p>
    <w:p w14:paraId="22B4228F" w14:textId="77777777" w:rsidR="00826B2D" w:rsidRPr="00171378" w:rsidRDefault="00826B2D" w:rsidP="00826B2D">
      <w:pPr>
        <w:spacing w:line="240" w:lineRule="auto"/>
        <w:ind w:left="-426" w:hanging="141"/>
        <w:rPr>
          <w:rFonts w:asciiTheme="minorHAnsi" w:hAnsiTheme="minorHAnsi" w:cstheme="minorHAnsi"/>
          <w:szCs w:val="24"/>
        </w:rPr>
      </w:pPr>
      <w:r w:rsidRPr="00171378">
        <w:rPr>
          <w:rFonts w:asciiTheme="minorHAnsi" w:hAnsiTheme="minorHAnsi" w:cstheme="minorHAnsi"/>
          <w:szCs w:val="24"/>
        </w:rPr>
        <w:t xml:space="preserve">Please copy and paste this table </w:t>
      </w:r>
      <w:r w:rsidR="00E80B32" w:rsidRPr="00171378">
        <w:rPr>
          <w:rFonts w:asciiTheme="minorHAnsi" w:hAnsiTheme="minorHAnsi" w:cstheme="minorHAnsi"/>
          <w:szCs w:val="24"/>
        </w:rPr>
        <w:t>for any</w:t>
      </w:r>
      <w:r w:rsidRPr="00171378">
        <w:rPr>
          <w:rFonts w:asciiTheme="minorHAnsi" w:hAnsiTheme="minorHAnsi" w:cstheme="minorHAnsi"/>
          <w:szCs w:val="24"/>
        </w:rPr>
        <w:t xml:space="preserve"> additional partner organisations.</w:t>
      </w:r>
    </w:p>
    <w:p w14:paraId="739E8F34" w14:textId="77777777" w:rsidR="00826B2D" w:rsidRPr="00171378" w:rsidRDefault="00826B2D" w:rsidP="00826B2D">
      <w:pPr>
        <w:spacing w:line="240" w:lineRule="auto"/>
        <w:ind w:left="-426" w:hanging="141"/>
        <w:rPr>
          <w:rFonts w:asciiTheme="minorHAnsi" w:hAnsiTheme="minorHAnsi" w:cstheme="minorHAnsi"/>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8"/>
        <w:gridCol w:w="5670"/>
      </w:tblGrid>
      <w:tr w:rsidR="00D1694A" w:rsidRPr="00171378" w14:paraId="26424201" w14:textId="77777777" w:rsidTr="00D1694A">
        <w:trPr>
          <w:trHeight w:hRule="exact" w:val="973"/>
        </w:trPr>
        <w:tc>
          <w:tcPr>
            <w:tcW w:w="3969" w:type="dxa"/>
            <w:gridSpan w:val="2"/>
            <w:vAlign w:val="center"/>
          </w:tcPr>
          <w:p w14:paraId="24E8B421" w14:textId="77777777" w:rsidR="00D1694A" w:rsidRPr="00171378" w:rsidRDefault="00D1694A" w:rsidP="00D1694A">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 xml:space="preserve">2.9 Name of lead individual and their organisation </w:t>
            </w:r>
          </w:p>
        </w:tc>
        <w:tc>
          <w:tcPr>
            <w:tcW w:w="5670" w:type="dxa"/>
            <w:vAlign w:val="center"/>
          </w:tcPr>
          <w:p w14:paraId="0E5321BF" w14:textId="4AB8670A" w:rsidR="00D1694A" w:rsidRPr="00171378" w:rsidRDefault="00D1694A" w:rsidP="00D1694A">
            <w:pPr>
              <w:spacing w:line="240" w:lineRule="auto"/>
              <w:jc w:val="left"/>
              <w:rPr>
                <w:rFonts w:asciiTheme="minorHAnsi" w:hAnsiTheme="minorHAnsi" w:cstheme="minorHAnsi"/>
                <w:color w:val="000000"/>
                <w:szCs w:val="24"/>
              </w:rPr>
            </w:pPr>
          </w:p>
        </w:tc>
      </w:tr>
      <w:tr w:rsidR="00D1694A" w:rsidRPr="00171378" w14:paraId="30DE7D68" w14:textId="77777777" w:rsidTr="00D1694A">
        <w:trPr>
          <w:trHeight w:hRule="exact" w:val="985"/>
        </w:trPr>
        <w:tc>
          <w:tcPr>
            <w:tcW w:w="3969" w:type="dxa"/>
            <w:gridSpan w:val="2"/>
            <w:vAlign w:val="center"/>
          </w:tcPr>
          <w:p w14:paraId="56EADAE2" w14:textId="77777777" w:rsidR="00D1694A" w:rsidRPr="00171378" w:rsidRDefault="00D1694A" w:rsidP="00D1694A">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2.10 Type of organisation and any registration number</w:t>
            </w:r>
          </w:p>
        </w:tc>
        <w:tc>
          <w:tcPr>
            <w:tcW w:w="5670" w:type="dxa"/>
            <w:vAlign w:val="center"/>
          </w:tcPr>
          <w:p w14:paraId="0ADBE4A0" w14:textId="1F55BD95" w:rsidR="00D1694A" w:rsidRPr="00171378" w:rsidRDefault="00D1694A" w:rsidP="00D1694A">
            <w:pPr>
              <w:spacing w:line="240" w:lineRule="auto"/>
              <w:jc w:val="left"/>
              <w:rPr>
                <w:rFonts w:asciiTheme="minorHAnsi" w:hAnsiTheme="minorHAnsi" w:cstheme="minorHAnsi"/>
                <w:color w:val="000000"/>
                <w:szCs w:val="24"/>
              </w:rPr>
            </w:pPr>
          </w:p>
        </w:tc>
      </w:tr>
      <w:tr w:rsidR="00D1694A" w:rsidRPr="00171378" w14:paraId="71028840" w14:textId="77777777" w:rsidTr="00D1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969" w:type="dxa"/>
            <w:gridSpan w:val="2"/>
            <w:tcBorders>
              <w:top w:val="single" w:sz="4" w:space="0" w:color="auto"/>
              <w:left w:val="single" w:sz="4" w:space="0" w:color="auto"/>
            </w:tcBorders>
          </w:tcPr>
          <w:p w14:paraId="627DC9DC" w14:textId="77777777" w:rsidR="00D1694A" w:rsidRPr="00171378" w:rsidRDefault="00D1694A" w:rsidP="00D1694A">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lastRenderedPageBreak/>
              <w:t>2.11 Address of organisation</w:t>
            </w:r>
          </w:p>
        </w:tc>
        <w:tc>
          <w:tcPr>
            <w:tcW w:w="5670" w:type="dxa"/>
            <w:tcBorders>
              <w:top w:val="single" w:sz="4" w:space="0" w:color="auto"/>
              <w:left w:val="single" w:sz="4" w:space="0" w:color="auto"/>
              <w:bottom w:val="single" w:sz="4" w:space="0" w:color="auto"/>
              <w:right w:val="single" w:sz="4" w:space="0" w:color="auto"/>
            </w:tcBorders>
          </w:tcPr>
          <w:p w14:paraId="0EB5D6EA" w14:textId="3756B387" w:rsidR="00D1694A" w:rsidRPr="00171378" w:rsidRDefault="00D1694A" w:rsidP="00D1694A">
            <w:pPr>
              <w:spacing w:line="240" w:lineRule="auto"/>
              <w:jc w:val="left"/>
              <w:rPr>
                <w:rFonts w:asciiTheme="minorHAnsi" w:hAnsiTheme="minorHAnsi" w:cstheme="minorHAnsi"/>
                <w:color w:val="000000"/>
                <w:szCs w:val="24"/>
              </w:rPr>
            </w:pPr>
          </w:p>
        </w:tc>
      </w:tr>
      <w:tr w:rsidR="00D1694A" w:rsidRPr="00171378" w14:paraId="5B55A781" w14:textId="77777777" w:rsidTr="00D1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969" w:type="dxa"/>
            <w:gridSpan w:val="2"/>
            <w:tcBorders>
              <w:top w:val="single" w:sz="4" w:space="0" w:color="auto"/>
              <w:left w:val="single" w:sz="4" w:space="0" w:color="auto"/>
            </w:tcBorders>
          </w:tcPr>
          <w:p w14:paraId="0931F6C4" w14:textId="77777777" w:rsidR="00D1694A" w:rsidRPr="00171378" w:rsidRDefault="00D1694A" w:rsidP="00D1694A">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2.12 Website</w:t>
            </w:r>
          </w:p>
        </w:tc>
        <w:tc>
          <w:tcPr>
            <w:tcW w:w="5670" w:type="dxa"/>
            <w:tcBorders>
              <w:top w:val="single" w:sz="4" w:space="0" w:color="auto"/>
              <w:left w:val="single" w:sz="4" w:space="0" w:color="auto"/>
              <w:right w:val="single" w:sz="4" w:space="0" w:color="auto"/>
            </w:tcBorders>
          </w:tcPr>
          <w:p w14:paraId="5CD465E3" w14:textId="143216F1" w:rsidR="00D1694A" w:rsidRPr="00171378" w:rsidRDefault="00D1694A" w:rsidP="00D1694A">
            <w:pPr>
              <w:spacing w:line="240" w:lineRule="auto"/>
              <w:jc w:val="left"/>
              <w:rPr>
                <w:rFonts w:asciiTheme="minorHAnsi" w:hAnsiTheme="minorHAnsi" w:cstheme="minorHAnsi"/>
                <w:color w:val="000000"/>
                <w:szCs w:val="24"/>
              </w:rPr>
            </w:pPr>
          </w:p>
        </w:tc>
      </w:tr>
      <w:tr w:rsidR="00D1694A" w:rsidRPr="00171378" w14:paraId="4AD841CD" w14:textId="77777777" w:rsidTr="00BE4035">
        <w:trPr>
          <w:trHeight w:val="487"/>
        </w:trPr>
        <w:tc>
          <w:tcPr>
            <w:tcW w:w="9639" w:type="dxa"/>
            <w:gridSpan w:val="3"/>
          </w:tcPr>
          <w:p w14:paraId="0007EB3D" w14:textId="77777777" w:rsidR="00D1694A" w:rsidRPr="00171378" w:rsidRDefault="00D1694A" w:rsidP="00D1694A">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2.13 What are the general activities of the organisation? (max 100 words)</w:t>
            </w:r>
          </w:p>
        </w:tc>
      </w:tr>
      <w:tr w:rsidR="00D1694A" w:rsidRPr="00171378" w14:paraId="5B867933" w14:textId="77777777" w:rsidTr="00BE4035">
        <w:trPr>
          <w:trHeight w:val="1266"/>
        </w:trPr>
        <w:tc>
          <w:tcPr>
            <w:tcW w:w="9639" w:type="dxa"/>
            <w:gridSpan w:val="3"/>
          </w:tcPr>
          <w:p w14:paraId="6561299E" w14:textId="60A6C74F" w:rsidR="00D1694A" w:rsidRPr="00171378" w:rsidRDefault="00D1694A" w:rsidP="00D1694A">
            <w:pPr>
              <w:spacing w:line="240" w:lineRule="auto"/>
              <w:jc w:val="left"/>
              <w:rPr>
                <w:rFonts w:asciiTheme="minorHAnsi" w:hAnsiTheme="minorHAnsi" w:cstheme="minorHAnsi"/>
                <w:color w:val="000000"/>
                <w:szCs w:val="24"/>
              </w:rPr>
            </w:pPr>
          </w:p>
        </w:tc>
      </w:tr>
      <w:tr w:rsidR="00D1694A" w:rsidRPr="00171378" w14:paraId="686120DA" w14:textId="77777777" w:rsidTr="00BE4035">
        <w:trPr>
          <w:trHeight w:val="710"/>
        </w:trPr>
        <w:tc>
          <w:tcPr>
            <w:tcW w:w="9639" w:type="dxa"/>
            <w:gridSpan w:val="3"/>
          </w:tcPr>
          <w:p w14:paraId="50E47B75" w14:textId="4D15AFDC" w:rsidR="00D1694A" w:rsidRPr="00171378" w:rsidRDefault="001D6F50" w:rsidP="00D1694A">
            <w:pPr>
              <w:tabs>
                <w:tab w:val="clear" w:pos="9000"/>
                <w:tab w:val="right" w:pos="9180"/>
                <w:tab w:val="right" w:pos="9781"/>
              </w:tabs>
              <w:spacing w:line="240" w:lineRule="auto"/>
              <w:rPr>
                <w:rFonts w:asciiTheme="minorHAnsi" w:hAnsiTheme="minorHAnsi" w:cstheme="minorHAnsi"/>
                <w:color w:val="000000"/>
                <w:szCs w:val="24"/>
              </w:rPr>
            </w:pPr>
            <w:r w:rsidRPr="001D6F50">
              <w:rPr>
                <w:rFonts w:asciiTheme="minorHAnsi" w:hAnsiTheme="minorHAnsi" w:cstheme="minorHAnsi"/>
                <w:color w:val="000000"/>
                <w:sz w:val="28"/>
                <w:szCs w:val="24"/>
              </w:rPr>
              <w:t>*</w:t>
            </w:r>
            <w:r w:rsidR="00D1694A" w:rsidRPr="00171378">
              <w:rPr>
                <w:rFonts w:asciiTheme="minorHAnsi" w:hAnsiTheme="minorHAnsi" w:cstheme="minorHAnsi"/>
                <w:color w:val="000000"/>
                <w:szCs w:val="24"/>
              </w:rPr>
              <w:t xml:space="preserve">2.14 What experience does the individual/organisation have </w:t>
            </w:r>
            <w:r w:rsidR="00656208">
              <w:rPr>
                <w:rFonts w:asciiTheme="minorHAnsi" w:hAnsiTheme="minorHAnsi" w:cstheme="minorHAnsi"/>
                <w:color w:val="000000"/>
                <w:szCs w:val="24"/>
              </w:rPr>
              <w:t>in</w:t>
            </w:r>
            <w:r w:rsidR="00D1694A" w:rsidRPr="00171378">
              <w:rPr>
                <w:rFonts w:asciiTheme="minorHAnsi" w:hAnsiTheme="minorHAnsi" w:cstheme="minorHAnsi"/>
                <w:color w:val="000000"/>
                <w:szCs w:val="24"/>
              </w:rPr>
              <w:t xml:space="preserve"> deliver</w:t>
            </w:r>
            <w:r w:rsidR="00656208">
              <w:rPr>
                <w:rFonts w:asciiTheme="minorHAnsi" w:hAnsiTheme="minorHAnsi" w:cstheme="minorHAnsi"/>
                <w:color w:val="000000"/>
                <w:szCs w:val="24"/>
              </w:rPr>
              <w:t>ing</w:t>
            </w:r>
            <w:r w:rsidR="00D1694A" w:rsidRPr="00171378">
              <w:rPr>
                <w:rFonts w:asciiTheme="minorHAnsi" w:hAnsiTheme="minorHAnsi" w:cstheme="minorHAnsi"/>
                <w:color w:val="000000"/>
                <w:szCs w:val="24"/>
              </w:rPr>
              <w:t xml:space="preserve"> of this type of project? (max 100 words)</w:t>
            </w:r>
          </w:p>
        </w:tc>
      </w:tr>
      <w:tr w:rsidR="00D1694A" w:rsidRPr="00171378" w14:paraId="4770C256" w14:textId="77777777" w:rsidTr="00BE4035">
        <w:trPr>
          <w:trHeight w:val="1447"/>
        </w:trPr>
        <w:tc>
          <w:tcPr>
            <w:tcW w:w="9639" w:type="dxa"/>
            <w:gridSpan w:val="3"/>
          </w:tcPr>
          <w:p w14:paraId="713633DE" w14:textId="7938FE88" w:rsidR="00D1694A" w:rsidRPr="00171378" w:rsidRDefault="00D1694A" w:rsidP="00D1694A">
            <w:pPr>
              <w:tabs>
                <w:tab w:val="clear" w:pos="9000"/>
                <w:tab w:val="right" w:pos="9180"/>
                <w:tab w:val="right" w:pos="9781"/>
              </w:tabs>
              <w:spacing w:line="240" w:lineRule="auto"/>
              <w:rPr>
                <w:rFonts w:asciiTheme="minorHAnsi" w:hAnsiTheme="minorHAnsi" w:cstheme="minorHAnsi"/>
                <w:color w:val="000000"/>
                <w:szCs w:val="24"/>
              </w:rPr>
            </w:pPr>
          </w:p>
        </w:tc>
      </w:tr>
      <w:tr w:rsidR="00D1694A" w:rsidRPr="00171378" w14:paraId="589C04EC" w14:textId="77777777" w:rsidTr="00BE4035">
        <w:trPr>
          <w:trHeight w:val="940"/>
        </w:trPr>
        <w:tc>
          <w:tcPr>
            <w:tcW w:w="9639" w:type="dxa"/>
            <w:gridSpan w:val="3"/>
          </w:tcPr>
          <w:p w14:paraId="4BDC2C4B" w14:textId="75841E3B" w:rsidR="00D1694A" w:rsidRPr="00171378" w:rsidRDefault="001D6F50" w:rsidP="00D1694A">
            <w:pPr>
              <w:tabs>
                <w:tab w:val="clear" w:pos="9000"/>
                <w:tab w:val="right" w:pos="9180"/>
                <w:tab w:val="right" w:pos="9781"/>
              </w:tabs>
              <w:spacing w:line="240" w:lineRule="auto"/>
              <w:rPr>
                <w:rFonts w:asciiTheme="minorHAnsi" w:hAnsiTheme="minorHAnsi" w:cstheme="minorHAnsi"/>
                <w:color w:val="000000"/>
                <w:szCs w:val="24"/>
              </w:rPr>
            </w:pPr>
            <w:r w:rsidRPr="001D6F50">
              <w:rPr>
                <w:rFonts w:asciiTheme="minorHAnsi" w:hAnsiTheme="minorHAnsi" w:cstheme="minorHAnsi"/>
                <w:b/>
                <w:color w:val="000000"/>
                <w:sz w:val="28"/>
                <w:szCs w:val="24"/>
              </w:rPr>
              <w:t>*</w:t>
            </w:r>
            <w:r w:rsidR="00D1694A" w:rsidRPr="00171378">
              <w:rPr>
                <w:rFonts w:asciiTheme="minorHAnsi" w:hAnsiTheme="minorHAnsi" w:cstheme="minorHAnsi"/>
                <w:color w:val="000000"/>
                <w:szCs w:val="24"/>
              </w:rPr>
              <w:t>2.15 Please describe the relationship between the applicant organisation and partner organisation  (max 150 words)</w:t>
            </w:r>
          </w:p>
        </w:tc>
      </w:tr>
      <w:tr w:rsidR="00D1694A" w:rsidRPr="00171378" w14:paraId="63E499CF" w14:textId="77777777" w:rsidTr="00BE4035">
        <w:trPr>
          <w:trHeight w:val="1447"/>
        </w:trPr>
        <w:tc>
          <w:tcPr>
            <w:tcW w:w="9639" w:type="dxa"/>
            <w:gridSpan w:val="3"/>
          </w:tcPr>
          <w:p w14:paraId="7475BD1B" w14:textId="1A89A9A2" w:rsidR="00D1694A" w:rsidRPr="00171378" w:rsidRDefault="00D1694A" w:rsidP="00D1694A">
            <w:pPr>
              <w:tabs>
                <w:tab w:val="clear" w:pos="9000"/>
                <w:tab w:val="right" w:pos="9180"/>
                <w:tab w:val="right" w:pos="9781"/>
              </w:tabs>
              <w:spacing w:line="240" w:lineRule="auto"/>
              <w:rPr>
                <w:rFonts w:asciiTheme="minorHAnsi" w:hAnsiTheme="minorHAnsi" w:cstheme="minorHAnsi"/>
                <w:color w:val="000000"/>
                <w:szCs w:val="24"/>
              </w:rPr>
            </w:pPr>
          </w:p>
        </w:tc>
      </w:tr>
      <w:tr w:rsidR="00D1694A" w:rsidRPr="00171378" w14:paraId="5C6EBCEB" w14:textId="77777777" w:rsidTr="00826B2D">
        <w:trPr>
          <w:trHeight w:val="415"/>
        </w:trPr>
        <w:tc>
          <w:tcPr>
            <w:tcW w:w="9639" w:type="dxa"/>
            <w:gridSpan w:val="3"/>
          </w:tcPr>
          <w:p w14:paraId="53ED94B5" w14:textId="77777777" w:rsidR="00D1694A" w:rsidRPr="00171378" w:rsidRDefault="00D1694A" w:rsidP="00160F3A">
            <w:pPr>
              <w:tabs>
                <w:tab w:val="clear" w:pos="9000"/>
                <w:tab w:val="right" w:pos="9180"/>
                <w:tab w:val="right" w:pos="9781"/>
              </w:tabs>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2.16 Please confirm that the organisation has the following policies in place</w:t>
            </w:r>
            <w:r w:rsidR="00160F3A" w:rsidRPr="00171378">
              <w:rPr>
                <w:rFonts w:asciiTheme="minorHAnsi" w:hAnsiTheme="minorHAnsi" w:cstheme="minorHAnsi"/>
                <w:color w:val="000000"/>
                <w:szCs w:val="24"/>
              </w:rPr>
              <w:t xml:space="preserve"> and/or will give regard to the following policies and frameworks in delivery of the grant. If relevant, please </w:t>
            </w:r>
            <w:r w:rsidRPr="00171378">
              <w:rPr>
                <w:rFonts w:asciiTheme="minorHAnsi" w:hAnsiTheme="minorHAnsi" w:cstheme="minorHAnsi"/>
                <w:color w:val="000000"/>
                <w:szCs w:val="24"/>
              </w:rPr>
              <w:t>provide a link or attach a copy</w:t>
            </w:r>
            <w:r w:rsidR="00160F3A" w:rsidRPr="00171378">
              <w:rPr>
                <w:rFonts w:asciiTheme="minorHAnsi" w:hAnsiTheme="minorHAnsi" w:cstheme="minorHAnsi"/>
                <w:color w:val="000000"/>
                <w:szCs w:val="24"/>
              </w:rPr>
              <w:t xml:space="preserve"> of your organisations’ policies. </w:t>
            </w:r>
            <w:r w:rsidRPr="00171378">
              <w:rPr>
                <w:rFonts w:asciiTheme="minorHAnsi" w:hAnsiTheme="minorHAnsi" w:cstheme="minorHAnsi"/>
                <w:color w:val="000000"/>
                <w:szCs w:val="24"/>
              </w:rPr>
              <w:t xml:space="preserve"> </w:t>
            </w:r>
          </w:p>
        </w:tc>
      </w:tr>
      <w:tr w:rsidR="00B21EBE" w:rsidRPr="00171378" w14:paraId="285DAD79" w14:textId="77777777" w:rsidTr="00B21EBE">
        <w:trPr>
          <w:trHeight w:val="700"/>
        </w:trPr>
        <w:tc>
          <w:tcPr>
            <w:tcW w:w="3261" w:type="dxa"/>
          </w:tcPr>
          <w:p w14:paraId="1F52630F" w14:textId="77777777"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0000"/>
                <w:szCs w:val="24"/>
              </w:rPr>
            </w:pPr>
            <w:r w:rsidRPr="00171378">
              <w:rPr>
                <w:rFonts w:asciiTheme="minorHAnsi" w:hAnsiTheme="minorHAnsi" w:cstheme="minorHAnsi"/>
                <w:color w:val="000000" w:themeColor="text1"/>
                <w:szCs w:val="24"/>
              </w:rPr>
              <w:t xml:space="preserve">Fair Work Framework </w:t>
            </w:r>
          </w:p>
        </w:tc>
        <w:tc>
          <w:tcPr>
            <w:tcW w:w="6378" w:type="dxa"/>
            <w:gridSpan w:val="2"/>
          </w:tcPr>
          <w:p w14:paraId="6F0EDDBE" w14:textId="77777777" w:rsidR="00B21EBE" w:rsidRPr="00171378" w:rsidRDefault="00B21EBE" w:rsidP="00AD594E">
            <w:pPr>
              <w:pStyle w:val="ListParagraph"/>
              <w:spacing w:after="60" w:line="240" w:lineRule="auto"/>
              <w:ind w:left="0"/>
              <w:contextualSpacing/>
              <w:jc w:val="both"/>
              <w:rPr>
                <w:rFonts w:asciiTheme="minorHAnsi" w:hAnsiTheme="minorHAnsi" w:cstheme="minorHAnsi"/>
                <w:color w:val="000000" w:themeColor="text1"/>
                <w:szCs w:val="24"/>
              </w:rPr>
            </w:pPr>
          </w:p>
        </w:tc>
      </w:tr>
      <w:tr w:rsidR="00B21EBE" w:rsidRPr="00171378" w14:paraId="78876258" w14:textId="77777777" w:rsidTr="00B21EBE">
        <w:trPr>
          <w:trHeight w:val="700"/>
        </w:trPr>
        <w:tc>
          <w:tcPr>
            <w:tcW w:w="3261" w:type="dxa"/>
          </w:tcPr>
          <w:p w14:paraId="2CD4C0B7" w14:textId="77777777"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 xml:space="preserve">Safeguarding policy </w:t>
            </w:r>
          </w:p>
        </w:tc>
        <w:tc>
          <w:tcPr>
            <w:tcW w:w="6378" w:type="dxa"/>
            <w:gridSpan w:val="2"/>
          </w:tcPr>
          <w:p w14:paraId="78F20A70" w14:textId="2E3D7A01"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2060"/>
              </w:rPr>
            </w:pPr>
          </w:p>
        </w:tc>
      </w:tr>
      <w:tr w:rsidR="00B21EBE" w:rsidRPr="00171378" w14:paraId="3C8E04C6" w14:textId="77777777" w:rsidTr="00B21EBE">
        <w:trPr>
          <w:trHeight w:val="676"/>
        </w:trPr>
        <w:tc>
          <w:tcPr>
            <w:tcW w:w="3261" w:type="dxa"/>
          </w:tcPr>
          <w:p w14:paraId="7CD4CD51" w14:textId="77777777"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0000"/>
                <w:szCs w:val="24"/>
              </w:rPr>
            </w:pPr>
            <w:r w:rsidRPr="00171378">
              <w:rPr>
                <w:rFonts w:asciiTheme="minorHAnsi" w:hAnsiTheme="minorHAnsi" w:cstheme="minorHAnsi"/>
                <w:color w:val="000000"/>
                <w:szCs w:val="24"/>
              </w:rPr>
              <w:t>Equal opportunities / diversity policy</w:t>
            </w:r>
          </w:p>
        </w:tc>
        <w:tc>
          <w:tcPr>
            <w:tcW w:w="6378" w:type="dxa"/>
            <w:gridSpan w:val="2"/>
          </w:tcPr>
          <w:p w14:paraId="0AD5864E" w14:textId="077E3D27" w:rsidR="00B21EBE" w:rsidRPr="00171378" w:rsidRDefault="00B21EBE" w:rsidP="00B21EBE">
            <w:pPr>
              <w:tabs>
                <w:tab w:val="clear" w:pos="9000"/>
                <w:tab w:val="right" w:pos="9180"/>
                <w:tab w:val="right" w:pos="9781"/>
              </w:tabs>
              <w:spacing w:line="240" w:lineRule="auto"/>
              <w:rPr>
                <w:rFonts w:asciiTheme="minorHAnsi" w:hAnsiTheme="minorHAnsi" w:cstheme="minorHAnsi"/>
                <w:color w:val="002060"/>
              </w:rPr>
            </w:pPr>
          </w:p>
        </w:tc>
      </w:tr>
      <w:tr w:rsidR="00B21EBE" w:rsidRPr="00171378" w14:paraId="2ADB2036" w14:textId="77777777" w:rsidTr="00826B2D">
        <w:trPr>
          <w:trHeight w:val="303"/>
        </w:trPr>
        <w:tc>
          <w:tcPr>
            <w:tcW w:w="9639" w:type="dxa"/>
            <w:gridSpan w:val="3"/>
          </w:tcPr>
          <w:p w14:paraId="2F5A00BD" w14:textId="153063ED" w:rsidR="00B21EBE" w:rsidRPr="00171378" w:rsidRDefault="00B21EBE" w:rsidP="00AD594E">
            <w:pPr>
              <w:spacing w:line="240" w:lineRule="auto"/>
              <w:jc w:val="left"/>
              <w:rPr>
                <w:rFonts w:asciiTheme="minorHAnsi" w:hAnsiTheme="minorHAnsi" w:cstheme="minorHAnsi"/>
                <w:b/>
                <w:color w:val="000000"/>
                <w:szCs w:val="24"/>
              </w:rPr>
            </w:pPr>
            <w:r w:rsidRPr="00171378">
              <w:rPr>
                <w:rFonts w:asciiTheme="minorHAnsi" w:hAnsiTheme="minorHAnsi" w:cstheme="minorHAnsi"/>
                <w:color w:val="000000"/>
                <w:szCs w:val="24"/>
              </w:rPr>
              <w:t xml:space="preserve">2.17 Details for the lead contact in the organisation </w:t>
            </w:r>
          </w:p>
        </w:tc>
      </w:tr>
      <w:tr w:rsidR="00B21EBE" w:rsidRPr="00171378" w14:paraId="77D5B8D8" w14:textId="77777777" w:rsidTr="00826B2D">
        <w:trPr>
          <w:trHeight w:val="303"/>
        </w:trPr>
        <w:tc>
          <w:tcPr>
            <w:tcW w:w="3969" w:type="dxa"/>
            <w:gridSpan w:val="2"/>
          </w:tcPr>
          <w:p w14:paraId="336F9162"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Name</w:t>
            </w:r>
          </w:p>
        </w:tc>
        <w:tc>
          <w:tcPr>
            <w:tcW w:w="5670" w:type="dxa"/>
          </w:tcPr>
          <w:p w14:paraId="5A29274E" w14:textId="77777777" w:rsidR="00B21EBE" w:rsidRPr="00171378" w:rsidRDefault="00B21EBE" w:rsidP="00B21EBE">
            <w:pPr>
              <w:spacing w:line="240" w:lineRule="auto"/>
              <w:jc w:val="left"/>
              <w:rPr>
                <w:rFonts w:asciiTheme="minorHAnsi" w:hAnsiTheme="minorHAnsi" w:cstheme="minorHAnsi"/>
                <w:color w:val="000000"/>
                <w:szCs w:val="24"/>
              </w:rPr>
            </w:pPr>
          </w:p>
        </w:tc>
      </w:tr>
      <w:tr w:rsidR="00B21EBE" w:rsidRPr="00171378" w14:paraId="349A2749" w14:textId="77777777" w:rsidTr="00826B2D">
        <w:trPr>
          <w:trHeight w:val="303"/>
        </w:trPr>
        <w:tc>
          <w:tcPr>
            <w:tcW w:w="3969" w:type="dxa"/>
            <w:gridSpan w:val="2"/>
          </w:tcPr>
          <w:p w14:paraId="5D212AAE"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Position in organisation</w:t>
            </w:r>
          </w:p>
        </w:tc>
        <w:tc>
          <w:tcPr>
            <w:tcW w:w="5670" w:type="dxa"/>
          </w:tcPr>
          <w:p w14:paraId="5C6F4AEC" w14:textId="77777777" w:rsidR="00B21EBE" w:rsidRPr="00171378" w:rsidRDefault="00B21EBE" w:rsidP="00B21EBE">
            <w:pPr>
              <w:spacing w:line="240" w:lineRule="auto"/>
              <w:jc w:val="left"/>
              <w:rPr>
                <w:rFonts w:asciiTheme="minorHAnsi" w:hAnsiTheme="minorHAnsi" w:cstheme="minorHAnsi"/>
                <w:color w:val="000000"/>
                <w:szCs w:val="24"/>
              </w:rPr>
            </w:pPr>
          </w:p>
        </w:tc>
      </w:tr>
      <w:tr w:rsidR="00B21EBE" w:rsidRPr="00171378" w14:paraId="14E0E895" w14:textId="77777777" w:rsidTr="00826B2D">
        <w:trPr>
          <w:trHeight w:val="303"/>
        </w:trPr>
        <w:tc>
          <w:tcPr>
            <w:tcW w:w="3969" w:type="dxa"/>
            <w:gridSpan w:val="2"/>
          </w:tcPr>
          <w:p w14:paraId="18E1F669"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Address</w:t>
            </w:r>
          </w:p>
        </w:tc>
        <w:tc>
          <w:tcPr>
            <w:tcW w:w="5670" w:type="dxa"/>
          </w:tcPr>
          <w:p w14:paraId="2FB6DA49" w14:textId="77777777" w:rsidR="00B21EBE" w:rsidRPr="00171378" w:rsidRDefault="00B21EBE" w:rsidP="00B21EBE">
            <w:pPr>
              <w:spacing w:line="240" w:lineRule="auto"/>
              <w:jc w:val="left"/>
              <w:rPr>
                <w:rFonts w:asciiTheme="minorHAnsi" w:hAnsiTheme="minorHAnsi" w:cstheme="minorHAnsi"/>
                <w:color w:val="000000"/>
                <w:szCs w:val="24"/>
              </w:rPr>
            </w:pPr>
          </w:p>
        </w:tc>
      </w:tr>
      <w:tr w:rsidR="00B21EBE" w:rsidRPr="00171378" w14:paraId="6CDB53DD" w14:textId="77777777" w:rsidTr="00826B2D">
        <w:trPr>
          <w:trHeight w:val="303"/>
        </w:trPr>
        <w:tc>
          <w:tcPr>
            <w:tcW w:w="3969" w:type="dxa"/>
            <w:gridSpan w:val="2"/>
          </w:tcPr>
          <w:p w14:paraId="1347493D"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Email address</w:t>
            </w:r>
          </w:p>
        </w:tc>
        <w:tc>
          <w:tcPr>
            <w:tcW w:w="5670" w:type="dxa"/>
          </w:tcPr>
          <w:p w14:paraId="30D169F9" w14:textId="77777777" w:rsidR="00B21EBE" w:rsidRPr="00171378" w:rsidRDefault="00B21EBE" w:rsidP="00B21EBE">
            <w:pPr>
              <w:spacing w:line="240" w:lineRule="auto"/>
              <w:jc w:val="left"/>
              <w:rPr>
                <w:rFonts w:asciiTheme="minorHAnsi" w:hAnsiTheme="minorHAnsi" w:cstheme="minorHAnsi"/>
                <w:color w:val="000000"/>
                <w:szCs w:val="24"/>
              </w:rPr>
            </w:pPr>
          </w:p>
        </w:tc>
      </w:tr>
      <w:tr w:rsidR="00B21EBE" w:rsidRPr="00171378" w14:paraId="013F2454" w14:textId="77777777" w:rsidTr="00826B2D">
        <w:trPr>
          <w:trHeight w:val="303"/>
        </w:trPr>
        <w:tc>
          <w:tcPr>
            <w:tcW w:w="3969" w:type="dxa"/>
            <w:gridSpan w:val="2"/>
          </w:tcPr>
          <w:p w14:paraId="352D4065"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Phone number</w:t>
            </w:r>
          </w:p>
        </w:tc>
        <w:tc>
          <w:tcPr>
            <w:tcW w:w="5670" w:type="dxa"/>
          </w:tcPr>
          <w:p w14:paraId="240C26F4" w14:textId="77777777" w:rsidR="00B21EBE" w:rsidRPr="00171378" w:rsidRDefault="00B21EBE" w:rsidP="00B21EBE">
            <w:pPr>
              <w:spacing w:line="240" w:lineRule="auto"/>
              <w:jc w:val="left"/>
              <w:rPr>
                <w:rFonts w:asciiTheme="minorHAnsi" w:hAnsiTheme="minorHAnsi" w:cstheme="minorHAnsi"/>
                <w:color w:val="000000"/>
                <w:szCs w:val="24"/>
              </w:rPr>
            </w:pPr>
          </w:p>
        </w:tc>
      </w:tr>
      <w:tr w:rsidR="00B21EBE" w:rsidRPr="00171378" w14:paraId="1ABA3300" w14:textId="77777777" w:rsidTr="00826B2D">
        <w:trPr>
          <w:trHeight w:val="303"/>
        </w:trPr>
        <w:tc>
          <w:tcPr>
            <w:tcW w:w="3969" w:type="dxa"/>
            <w:gridSpan w:val="2"/>
          </w:tcPr>
          <w:p w14:paraId="6E615B24"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Social media (e.g. Twitter handles)</w:t>
            </w:r>
          </w:p>
        </w:tc>
        <w:tc>
          <w:tcPr>
            <w:tcW w:w="5670" w:type="dxa"/>
          </w:tcPr>
          <w:p w14:paraId="27F26FDD" w14:textId="77777777" w:rsidR="00B21EBE" w:rsidRPr="00171378" w:rsidRDefault="00B21EBE" w:rsidP="00B21EBE">
            <w:pPr>
              <w:spacing w:line="240" w:lineRule="auto"/>
              <w:jc w:val="left"/>
              <w:rPr>
                <w:rFonts w:asciiTheme="minorHAnsi" w:hAnsiTheme="minorHAnsi" w:cstheme="minorHAnsi"/>
                <w:color w:val="000000"/>
                <w:szCs w:val="24"/>
              </w:rPr>
            </w:pPr>
          </w:p>
        </w:tc>
      </w:tr>
      <w:tr w:rsidR="00B21EBE" w:rsidRPr="00171378" w14:paraId="2BE4D203" w14:textId="77777777" w:rsidTr="00826B2D">
        <w:trPr>
          <w:trHeight w:val="303"/>
        </w:trPr>
        <w:tc>
          <w:tcPr>
            <w:tcW w:w="3969" w:type="dxa"/>
            <w:gridSpan w:val="2"/>
          </w:tcPr>
          <w:p w14:paraId="744345F0" w14:textId="77777777" w:rsidR="00B21EBE" w:rsidRPr="00171378" w:rsidRDefault="00B21EBE" w:rsidP="00B21EB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Please explain their suitability/qualifications for the role (max 100 words)</w:t>
            </w:r>
          </w:p>
        </w:tc>
        <w:tc>
          <w:tcPr>
            <w:tcW w:w="5670" w:type="dxa"/>
          </w:tcPr>
          <w:p w14:paraId="53DEF834" w14:textId="77777777" w:rsidR="00B21EBE" w:rsidRPr="00171378" w:rsidRDefault="00B21EBE" w:rsidP="00B21EBE">
            <w:pPr>
              <w:spacing w:line="240" w:lineRule="auto"/>
              <w:jc w:val="left"/>
              <w:rPr>
                <w:rFonts w:asciiTheme="minorHAnsi" w:hAnsiTheme="minorHAnsi" w:cstheme="minorHAnsi"/>
                <w:color w:val="000000"/>
                <w:szCs w:val="24"/>
              </w:rPr>
            </w:pPr>
          </w:p>
        </w:tc>
      </w:tr>
    </w:tbl>
    <w:p w14:paraId="04597EE1" w14:textId="77777777" w:rsidR="00245A04" w:rsidRPr="00171378" w:rsidRDefault="00245A04" w:rsidP="00014007">
      <w:pPr>
        <w:spacing w:line="240" w:lineRule="auto"/>
        <w:ind w:left="-567"/>
        <w:rPr>
          <w:rFonts w:asciiTheme="minorHAnsi" w:hAnsiTheme="minorHAnsi" w:cstheme="minorHAnsi"/>
          <w:szCs w:val="24"/>
        </w:rPr>
      </w:pPr>
    </w:p>
    <w:p w14:paraId="786543A5" w14:textId="77777777" w:rsidR="0069724C" w:rsidRPr="00171378" w:rsidRDefault="0069724C" w:rsidP="00014007">
      <w:pPr>
        <w:spacing w:line="240" w:lineRule="auto"/>
        <w:ind w:left="-567"/>
        <w:rPr>
          <w:rFonts w:asciiTheme="minorHAnsi" w:hAnsiTheme="minorHAnsi" w:cstheme="minorHAnsi"/>
          <w:b/>
          <w:color w:val="000000"/>
          <w:szCs w:val="24"/>
          <w:u w:val="single"/>
        </w:rPr>
      </w:pPr>
      <w:r w:rsidRPr="00171378">
        <w:rPr>
          <w:rFonts w:asciiTheme="minorHAnsi" w:hAnsiTheme="minorHAnsi" w:cstheme="minorHAnsi"/>
          <w:b/>
          <w:color w:val="000000"/>
          <w:szCs w:val="24"/>
          <w:u w:val="single"/>
        </w:rPr>
        <w:lastRenderedPageBreak/>
        <w:t>Section 3: application detail</w:t>
      </w:r>
    </w:p>
    <w:p w14:paraId="5FE0FCD6" w14:textId="77777777" w:rsidR="0069724C" w:rsidRPr="00171378" w:rsidRDefault="0069724C" w:rsidP="00014007">
      <w:pPr>
        <w:spacing w:line="240" w:lineRule="auto"/>
        <w:ind w:left="-567"/>
        <w:rPr>
          <w:rFonts w:asciiTheme="minorHAnsi" w:hAnsiTheme="minorHAnsi" w:cstheme="minorHAnsi"/>
          <w:szCs w:val="24"/>
        </w:rPr>
      </w:pPr>
    </w:p>
    <w:tbl>
      <w:tblPr>
        <w:tblStyle w:val="TableGrid"/>
        <w:tblW w:w="9637" w:type="dxa"/>
        <w:tblInd w:w="-567" w:type="dxa"/>
        <w:tblLook w:val="04A0" w:firstRow="1" w:lastRow="0" w:firstColumn="1" w:lastColumn="0" w:noHBand="0" w:noVBand="1"/>
      </w:tblPr>
      <w:tblGrid>
        <w:gridCol w:w="2547"/>
        <w:gridCol w:w="1659"/>
        <w:gridCol w:w="2498"/>
        <w:gridCol w:w="2933"/>
      </w:tblGrid>
      <w:tr w:rsidR="0069724C" w:rsidRPr="00171378" w14:paraId="1FD533E9" w14:textId="77777777" w:rsidTr="00740FBB">
        <w:trPr>
          <w:trHeight w:val="1379"/>
        </w:trPr>
        <w:tc>
          <w:tcPr>
            <w:tcW w:w="2547" w:type="dxa"/>
          </w:tcPr>
          <w:p w14:paraId="55508D29" w14:textId="6888B039" w:rsidR="0069724C" w:rsidRPr="00171378" w:rsidRDefault="001D6F50" w:rsidP="00160F3A">
            <w:pPr>
              <w:spacing w:line="240" w:lineRule="auto"/>
              <w:jc w:val="left"/>
              <w:outlineLvl w:val="0"/>
              <w:rPr>
                <w:rFonts w:asciiTheme="minorHAnsi" w:hAnsiTheme="minorHAnsi" w:cstheme="minorHAnsi"/>
                <w:color w:val="000000"/>
                <w:szCs w:val="24"/>
              </w:rPr>
            </w:pPr>
            <w:r w:rsidRPr="001D6F50">
              <w:rPr>
                <w:rFonts w:asciiTheme="minorHAnsi" w:hAnsiTheme="minorHAnsi" w:cstheme="minorHAnsi"/>
                <w:color w:val="000000"/>
                <w:sz w:val="28"/>
                <w:szCs w:val="24"/>
              </w:rPr>
              <w:t>*</w:t>
            </w:r>
            <w:r w:rsidR="00160F3A" w:rsidRPr="00171378">
              <w:rPr>
                <w:rFonts w:asciiTheme="minorHAnsi" w:hAnsiTheme="minorHAnsi" w:cstheme="minorHAnsi"/>
                <w:color w:val="000000"/>
                <w:szCs w:val="24"/>
              </w:rPr>
              <w:t xml:space="preserve">3.1 </w:t>
            </w:r>
            <w:proofErr w:type="spellStart"/>
            <w:r w:rsidR="0069724C" w:rsidRPr="00171378">
              <w:rPr>
                <w:rFonts w:asciiTheme="minorHAnsi" w:hAnsiTheme="minorHAnsi" w:cstheme="minorHAnsi"/>
                <w:color w:val="000000"/>
                <w:szCs w:val="24"/>
              </w:rPr>
              <w:t>IPC</w:t>
            </w:r>
            <w:proofErr w:type="spellEnd"/>
            <w:r w:rsidR="0069724C" w:rsidRPr="00171378">
              <w:rPr>
                <w:rFonts w:asciiTheme="minorHAnsi" w:hAnsiTheme="minorHAnsi" w:cstheme="minorHAnsi"/>
                <w:color w:val="000000"/>
                <w:szCs w:val="24"/>
              </w:rPr>
              <w:t xml:space="preserve"> Application (max 250 words)</w:t>
            </w:r>
          </w:p>
        </w:tc>
        <w:tc>
          <w:tcPr>
            <w:tcW w:w="7090" w:type="dxa"/>
            <w:gridSpan w:val="3"/>
          </w:tcPr>
          <w:p w14:paraId="6AAD925F" w14:textId="77777777" w:rsidR="0069724C" w:rsidRPr="00171378" w:rsidRDefault="0069724C" w:rsidP="00AD594E">
            <w:pPr>
              <w:rPr>
                <w:rFonts w:asciiTheme="minorHAnsi" w:hAnsiTheme="minorHAnsi" w:cstheme="minorHAnsi"/>
                <w:color w:val="002060"/>
                <w:szCs w:val="24"/>
              </w:rPr>
            </w:pPr>
          </w:p>
        </w:tc>
      </w:tr>
      <w:tr w:rsidR="0069724C" w:rsidRPr="00171378" w14:paraId="3598F248" w14:textId="77777777" w:rsidTr="00740FBB">
        <w:trPr>
          <w:trHeight w:val="1379"/>
        </w:trPr>
        <w:tc>
          <w:tcPr>
            <w:tcW w:w="2547" w:type="dxa"/>
          </w:tcPr>
          <w:p w14:paraId="51352C9D" w14:textId="6D93BE6C" w:rsidR="0069724C" w:rsidRPr="00171378" w:rsidRDefault="001D6F50" w:rsidP="00160F3A">
            <w:pPr>
              <w:spacing w:line="240" w:lineRule="auto"/>
              <w:jc w:val="left"/>
              <w:outlineLvl w:val="0"/>
              <w:rPr>
                <w:rFonts w:asciiTheme="minorHAnsi" w:hAnsiTheme="minorHAnsi" w:cstheme="minorHAnsi"/>
                <w:color w:val="000000"/>
                <w:szCs w:val="24"/>
              </w:rPr>
            </w:pPr>
            <w:r w:rsidRPr="001D6F50">
              <w:rPr>
                <w:rFonts w:asciiTheme="minorHAnsi" w:hAnsiTheme="minorHAnsi" w:cstheme="minorHAnsi"/>
                <w:color w:val="000000"/>
                <w:sz w:val="28"/>
                <w:szCs w:val="24"/>
              </w:rPr>
              <w:t>*</w:t>
            </w:r>
            <w:r w:rsidR="00160F3A" w:rsidRPr="00171378">
              <w:rPr>
                <w:rFonts w:asciiTheme="minorHAnsi" w:hAnsiTheme="minorHAnsi" w:cstheme="minorHAnsi"/>
                <w:color w:val="000000"/>
                <w:szCs w:val="24"/>
              </w:rPr>
              <w:t xml:space="preserve">3.2 </w:t>
            </w:r>
            <w:r w:rsidR="0069724C" w:rsidRPr="00171378">
              <w:rPr>
                <w:rFonts w:asciiTheme="minorHAnsi" w:hAnsiTheme="minorHAnsi" w:cstheme="minorHAnsi"/>
                <w:color w:val="000000"/>
                <w:szCs w:val="24"/>
              </w:rPr>
              <w:t xml:space="preserve"> Key </w:t>
            </w:r>
            <w:r w:rsidR="00160F3A" w:rsidRPr="00171378">
              <w:rPr>
                <w:rFonts w:asciiTheme="minorHAnsi" w:hAnsiTheme="minorHAnsi" w:cstheme="minorHAnsi"/>
                <w:color w:val="000000"/>
                <w:szCs w:val="24"/>
              </w:rPr>
              <w:t>targets</w:t>
            </w:r>
            <w:r w:rsidR="0069724C" w:rsidRPr="00171378">
              <w:rPr>
                <w:rFonts w:asciiTheme="minorHAnsi" w:hAnsiTheme="minorHAnsi" w:cstheme="minorHAnsi"/>
                <w:color w:val="000000"/>
                <w:szCs w:val="24"/>
              </w:rPr>
              <w:t>/</w:t>
            </w:r>
            <w:r w:rsidR="00160F3A" w:rsidRPr="00171378">
              <w:rPr>
                <w:rFonts w:asciiTheme="minorHAnsi" w:hAnsiTheme="minorHAnsi" w:cstheme="minorHAnsi"/>
                <w:color w:val="000000"/>
                <w:szCs w:val="24"/>
              </w:rPr>
              <w:t>milestones</w:t>
            </w:r>
            <w:r w:rsidR="0069724C" w:rsidRPr="00171378">
              <w:rPr>
                <w:rFonts w:asciiTheme="minorHAnsi" w:hAnsiTheme="minorHAnsi" w:cstheme="minorHAnsi"/>
                <w:color w:val="000000"/>
                <w:szCs w:val="24"/>
              </w:rPr>
              <w:t xml:space="preserve"> </w:t>
            </w:r>
            <w:r w:rsidR="00D1694A" w:rsidRPr="00171378">
              <w:rPr>
                <w:rFonts w:asciiTheme="minorHAnsi" w:hAnsiTheme="minorHAnsi" w:cstheme="minorHAnsi"/>
                <w:color w:val="000000"/>
                <w:szCs w:val="24"/>
              </w:rPr>
              <w:t>(max 1</w:t>
            </w:r>
            <w:r w:rsidR="0069724C" w:rsidRPr="00171378">
              <w:rPr>
                <w:rFonts w:asciiTheme="minorHAnsi" w:hAnsiTheme="minorHAnsi" w:cstheme="minorHAnsi"/>
                <w:color w:val="000000"/>
                <w:szCs w:val="24"/>
              </w:rPr>
              <w:t>50  words)</w:t>
            </w:r>
          </w:p>
        </w:tc>
        <w:tc>
          <w:tcPr>
            <w:tcW w:w="7090" w:type="dxa"/>
            <w:gridSpan w:val="3"/>
          </w:tcPr>
          <w:p w14:paraId="7FFD5AFF" w14:textId="7C762847" w:rsidR="0069724C" w:rsidRPr="00171378" w:rsidRDefault="0069724C" w:rsidP="00160F3A">
            <w:pPr>
              <w:spacing w:line="240" w:lineRule="auto"/>
              <w:outlineLvl w:val="0"/>
              <w:rPr>
                <w:rFonts w:asciiTheme="minorHAnsi" w:hAnsiTheme="minorHAnsi" w:cstheme="minorHAnsi"/>
                <w:color w:val="002060"/>
                <w:szCs w:val="24"/>
              </w:rPr>
            </w:pPr>
          </w:p>
        </w:tc>
      </w:tr>
      <w:tr w:rsidR="0069724C" w:rsidRPr="00171378" w14:paraId="631CA33D" w14:textId="77777777" w:rsidTr="00740FBB">
        <w:trPr>
          <w:trHeight w:val="1379"/>
        </w:trPr>
        <w:tc>
          <w:tcPr>
            <w:tcW w:w="2547" w:type="dxa"/>
          </w:tcPr>
          <w:p w14:paraId="4793818F" w14:textId="15AA17D0" w:rsidR="0069724C" w:rsidRPr="00171378" w:rsidRDefault="001D6F50" w:rsidP="00740FBB">
            <w:pPr>
              <w:spacing w:line="240" w:lineRule="auto"/>
              <w:jc w:val="left"/>
              <w:outlineLvl w:val="0"/>
              <w:rPr>
                <w:rFonts w:asciiTheme="minorHAnsi" w:hAnsiTheme="minorHAnsi" w:cstheme="minorHAnsi"/>
                <w:color w:val="000000"/>
                <w:szCs w:val="24"/>
              </w:rPr>
            </w:pPr>
            <w:r w:rsidRPr="001D6F50">
              <w:rPr>
                <w:rFonts w:asciiTheme="minorHAnsi" w:hAnsiTheme="minorHAnsi" w:cstheme="minorHAnsi"/>
                <w:color w:val="000000"/>
                <w:sz w:val="28"/>
                <w:szCs w:val="24"/>
              </w:rPr>
              <w:t>*</w:t>
            </w:r>
            <w:r w:rsidR="00160F3A" w:rsidRPr="00171378">
              <w:rPr>
                <w:rFonts w:asciiTheme="minorHAnsi" w:hAnsiTheme="minorHAnsi" w:cstheme="minorHAnsi"/>
                <w:color w:val="000000"/>
                <w:szCs w:val="24"/>
              </w:rPr>
              <w:t xml:space="preserve">3.3 </w:t>
            </w:r>
            <w:r w:rsidR="0069724C" w:rsidRPr="00171378">
              <w:rPr>
                <w:rFonts w:asciiTheme="minorHAnsi" w:hAnsiTheme="minorHAnsi" w:cstheme="minorHAnsi"/>
                <w:color w:val="000000"/>
                <w:szCs w:val="24"/>
              </w:rPr>
              <w:t>Project plan and longer-term sustainability</w:t>
            </w:r>
            <w:r w:rsidR="00656208">
              <w:rPr>
                <w:rFonts w:asciiTheme="minorHAnsi" w:hAnsiTheme="minorHAnsi" w:cstheme="minorHAnsi"/>
                <w:color w:val="000000"/>
                <w:szCs w:val="24"/>
              </w:rPr>
              <w:t xml:space="preserve"> (150 words)</w:t>
            </w:r>
          </w:p>
        </w:tc>
        <w:tc>
          <w:tcPr>
            <w:tcW w:w="7090" w:type="dxa"/>
            <w:gridSpan w:val="3"/>
          </w:tcPr>
          <w:p w14:paraId="00DE16C8" w14:textId="5BF419F0" w:rsidR="0069724C" w:rsidRPr="00171378" w:rsidRDefault="0069724C" w:rsidP="00DA1115">
            <w:pPr>
              <w:spacing w:line="240" w:lineRule="auto"/>
              <w:outlineLvl w:val="0"/>
              <w:rPr>
                <w:rFonts w:asciiTheme="minorHAnsi" w:hAnsiTheme="minorHAnsi" w:cstheme="minorHAnsi"/>
                <w:color w:val="002060"/>
                <w:szCs w:val="24"/>
              </w:rPr>
            </w:pPr>
          </w:p>
        </w:tc>
      </w:tr>
      <w:tr w:rsidR="0069724C" w:rsidRPr="00171378" w14:paraId="4EF817D2" w14:textId="77777777" w:rsidTr="00740FBB">
        <w:trPr>
          <w:trHeight w:val="729"/>
        </w:trPr>
        <w:tc>
          <w:tcPr>
            <w:tcW w:w="2547" w:type="dxa"/>
          </w:tcPr>
          <w:p w14:paraId="5CAF37EC" w14:textId="54087A57" w:rsidR="0069724C" w:rsidRPr="00171378" w:rsidRDefault="0069724C" w:rsidP="00656208">
            <w:pPr>
              <w:tabs>
                <w:tab w:val="left" w:pos="779"/>
              </w:tabs>
              <w:spacing w:line="240" w:lineRule="auto"/>
              <w:ind w:right="29"/>
              <w:jc w:val="left"/>
              <w:outlineLvl w:val="0"/>
              <w:rPr>
                <w:rFonts w:asciiTheme="minorHAnsi" w:hAnsiTheme="minorHAnsi" w:cstheme="minorHAnsi"/>
                <w:bCs/>
                <w:color w:val="000000"/>
                <w:szCs w:val="24"/>
              </w:rPr>
            </w:pPr>
            <w:r w:rsidRPr="00171378">
              <w:rPr>
                <w:rFonts w:asciiTheme="minorHAnsi" w:hAnsiTheme="minorHAnsi" w:cstheme="minorHAnsi"/>
                <w:szCs w:val="24"/>
              </w:rPr>
              <w:br w:type="page"/>
            </w:r>
            <w:r w:rsidR="001D6F50" w:rsidRPr="001D6F50">
              <w:rPr>
                <w:rFonts w:asciiTheme="minorHAnsi" w:hAnsiTheme="minorHAnsi" w:cstheme="minorHAnsi"/>
                <w:color w:val="000000"/>
                <w:sz w:val="28"/>
                <w:szCs w:val="24"/>
              </w:rPr>
              <w:t>*</w:t>
            </w:r>
            <w:r w:rsidR="00160F3A" w:rsidRPr="00171378">
              <w:rPr>
                <w:rFonts w:asciiTheme="minorHAnsi" w:hAnsiTheme="minorHAnsi" w:cstheme="minorHAnsi"/>
                <w:szCs w:val="24"/>
              </w:rPr>
              <w:t xml:space="preserve">3.4 </w:t>
            </w:r>
            <w:r w:rsidRPr="00171378">
              <w:rPr>
                <w:rFonts w:asciiTheme="minorHAnsi" w:hAnsiTheme="minorHAnsi" w:cstheme="minorHAnsi"/>
                <w:szCs w:val="24"/>
              </w:rPr>
              <w:t xml:space="preserve"> </w:t>
            </w:r>
            <w:r w:rsidRPr="00171378">
              <w:rPr>
                <w:rFonts w:asciiTheme="minorHAnsi" w:hAnsiTheme="minorHAnsi" w:cstheme="minorHAnsi"/>
                <w:bCs/>
                <w:color w:val="000000"/>
                <w:szCs w:val="24"/>
              </w:rPr>
              <w:t>Risk Register: Please consider the potential barriers to successful completion of the project and highlight the key risks below.</w:t>
            </w:r>
          </w:p>
        </w:tc>
        <w:tc>
          <w:tcPr>
            <w:tcW w:w="7090" w:type="dxa"/>
            <w:gridSpan w:val="3"/>
          </w:tcPr>
          <w:p w14:paraId="49013918" w14:textId="3E93E6A0" w:rsidR="0069724C" w:rsidRPr="00171378" w:rsidRDefault="0069724C" w:rsidP="00740FBB">
            <w:pPr>
              <w:tabs>
                <w:tab w:val="left" w:pos="779"/>
              </w:tabs>
              <w:spacing w:line="240" w:lineRule="auto"/>
              <w:ind w:right="29"/>
              <w:jc w:val="left"/>
              <w:outlineLvl w:val="0"/>
              <w:rPr>
                <w:rFonts w:asciiTheme="minorHAnsi" w:hAnsiTheme="minorHAnsi" w:cstheme="minorHAnsi"/>
                <w:bCs/>
                <w:color w:val="002060"/>
                <w:szCs w:val="24"/>
              </w:rPr>
            </w:pPr>
          </w:p>
        </w:tc>
      </w:tr>
      <w:tr w:rsidR="0069724C" w:rsidRPr="00171378" w14:paraId="0424B34A" w14:textId="77777777" w:rsidTr="00740FBB">
        <w:trPr>
          <w:trHeight w:val="943"/>
        </w:trPr>
        <w:tc>
          <w:tcPr>
            <w:tcW w:w="2547" w:type="dxa"/>
          </w:tcPr>
          <w:p w14:paraId="1EB6C5C8" w14:textId="77777777" w:rsidR="0069724C" w:rsidRPr="00171378" w:rsidRDefault="0069724C" w:rsidP="00740FBB">
            <w:pPr>
              <w:spacing w:line="240" w:lineRule="auto"/>
              <w:jc w:val="left"/>
              <w:rPr>
                <w:rFonts w:asciiTheme="minorHAnsi" w:hAnsiTheme="minorHAnsi" w:cstheme="minorHAnsi"/>
                <w:b/>
                <w:szCs w:val="24"/>
              </w:rPr>
            </w:pPr>
            <w:r w:rsidRPr="00171378">
              <w:rPr>
                <w:rFonts w:asciiTheme="minorHAnsi" w:hAnsiTheme="minorHAnsi" w:cstheme="minorHAnsi"/>
                <w:b/>
                <w:szCs w:val="24"/>
              </w:rPr>
              <w:t>Risk</w:t>
            </w:r>
          </w:p>
        </w:tc>
        <w:tc>
          <w:tcPr>
            <w:tcW w:w="1659" w:type="dxa"/>
          </w:tcPr>
          <w:p w14:paraId="64CE521C" w14:textId="77777777" w:rsidR="0069724C" w:rsidRPr="00171378" w:rsidRDefault="0069724C" w:rsidP="00740FBB">
            <w:pPr>
              <w:spacing w:line="240" w:lineRule="auto"/>
              <w:jc w:val="left"/>
              <w:rPr>
                <w:rFonts w:asciiTheme="minorHAnsi" w:hAnsiTheme="minorHAnsi" w:cstheme="minorHAnsi"/>
                <w:szCs w:val="24"/>
              </w:rPr>
            </w:pPr>
            <w:r w:rsidRPr="00171378">
              <w:rPr>
                <w:rFonts w:asciiTheme="minorHAnsi" w:hAnsiTheme="minorHAnsi" w:cstheme="minorHAnsi"/>
                <w:b/>
                <w:szCs w:val="24"/>
              </w:rPr>
              <w:t xml:space="preserve">Likelihood of happening </w:t>
            </w:r>
            <w:r w:rsidRPr="00171378">
              <w:rPr>
                <w:rFonts w:asciiTheme="minorHAnsi" w:hAnsiTheme="minorHAnsi" w:cstheme="minorHAnsi"/>
                <w:szCs w:val="24"/>
              </w:rPr>
              <w:t>(Low, Medium or High)</w:t>
            </w:r>
          </w:p>
        </w:tc>
        <w:tc>
          <w:tcPr>
            <w:tcW w:w="2498" w:type="dxa"/>
          </w:tcPr>
          <w:p w14:paraId="5A30EED0" w14:textId="77777777" w:rsidR="0069724C" w:rsidRPr="00171378" w:rsidRDefault="0069724C" w:rsidP="00740FBB">
            <w:pPr>
              <w:spacing w:line="240" w:lineRule="auto"/>
              <w:rPr>
                <w:rFonts w:asciiTheme="minorHAnsi" w:hAnsiTheme="minorHAnsi" w:cstheme="minorHAnsi"/>
                <w:b/>
                <w:szCs w:val="24"/>
              </w:rPr>
            </w:pPr>
            <w:r w:rsidRPr="00171378">
              <w:rPr>
                <w:rFonts w:asciiTheme="minorHAnsi" w:hAnsiTheme="minorHAnsi" w:cstheme="minorHAnsi"/>
                <w:b/>
                <w:szCs w:val="24"/>
              </w:rPr>
              <w:t>How will you minimise the risk?</w:t>
            </w:r>
          </w:p>
          <w:p w14:paraId="224677F5" w14:textId="77777777" w:rsidR="0069724C" w:rsidRPr="00171378" w:rsidRDefault="0069724C" w:rsidP="00740FBB">
            <w:pPr>
              <w:spacing w:line="240" w:lineRule="auto"/>
              <w:ind w:left="198"/>
              <w:rPr>
                <w:rFonts w:asciiTheme="minorHAnsi" w:hAnsiTheme="minorHAnsi" w:cstheme="minorHAnsi"/>
                <w:szCs w:val="24"/>
              </w:rPr>
            </w:pPr>
          </w:p>
        </w:tc>
        <w:tc>
          <w:tcPr>
            <w:tcW w:w="2933" w:type="dxa"/>
          </w:tcPr>
          <w:p w14:paraId="0474B60B" w14:textId="77777777" w:rsidR="0069724C" w:rsidRPr="00171378" w:rsidRDefault="0069724C" w:rsidP="00740FBB">
            <w:pPr>
              <w:spacing w:line="240" w:lineRule="auto"/>
              <w:ind w:left="62"/>
              <w:rPr>
                <w:rFonts w:asciiTheme="minorHAnsi" w:hAnsiTheme="minorHAnsi" w:cstheme="minorHAnsi"/>
                <w:b/>
                <w:szCs w:val="24"/>
              </w:rPr>
            </w:pPr>
            <w:r w:rsidRPr="00171378">
              <w:rPr>
                <w:rFonts w:asciiTheme="minorHAnsi" w:hAnsiTheme="minorHAnsi" w:cstheme="minorHAnsi"/>
                <w:b/>
                <w:szCs w:val="24"/>
              </w:rPr>
              <w:t>Recovery plan if the risk materialises</w:t>
            </w:r>
          </w:p>
          <w:p w14:paraId="0C7874C7" w14:textId="77777777" w:rsidR="0069724C" w:rsidRPr="00171378" w:rsidRDefault="0069724C" w:rsidP="00740FBB">
            <w:pPr>
              <w:spacing w:line="240" w:lineRule="auto"/>
              <w:ind w:left="198"/>
              <w:jc w:val="left"/>
              <w:rPr>
                <w:rFonts w:asciiTheme="minorHAnsi" w:hAnsiTheme="minorHAnsi" w:cstheme="minorHAnsi"/>
                <w:szCs w:val="24"/>
              </w:rPr>
            </w:pPr>
          </w:p>
        </w:tc>
      </w:tr>
      <w:tr w:rsidR="0069724C" w:rsidRPr="00171378" w14:paraId="739AFD80" w14:textId="77777777" w:rsidTr="00740FBB">
        <w:trPr>
          <w:trHeight w:val="380"/>
        </w:trPr>
        <w:tc>
          <w:tcPr>
            <w:tcW w:w="2547" w:type="dxa"/>
          </w:tcPr>
          <w:p w14:paraId="0EFECBD1" w14:textId="77777777" w:rsidR="0069724C" w:rsidRPr="00171378" w:rsidRDefault="0069724C" w:rsidP="00740FBB">
            <w:pPr>
              <w:spacing w:line="240" w:lineRule="auto"/>
              <w:rPr>
                <w:rFonts w:asciiTheme="minorHAnsi" w:hAnsiTheme="minorHAnsi" w:cstheme="minorHAnsi"/>
                <w:szCs w:val="24"/>
              </w:rPr>
            </w:pPr>
            <w:r w:rsidRPr="00171378">
              <w:rPr>
                <w:rFonts w:asciiTheme="minorHAnsi" w:hAnsiTheme="minorHAnsi" w:cstheme="minorHAnsi"/>
                <w:szCs w:val="24"/>
              </w:rPr>
              <w:t xml:space="preserve">1. </w:t>
            </w:r>
          </w:p>
        </w:tc>
        <w:tc>
          <w:tcPr>
            <w:tcW w:w="1659" w:type="dxa"/>
          </w:tcPr>
          <w:p w14:paraId="5FDDD1AA" w14:textId="77777777" w:rsidR="0069724C" w:rsidRPr="00171378" w:rsidRDefault="0069724C" w:rsidP="00740FBB">
            <w:pPr>
              <w:spacing w:line="240" w:lineRule="auto"/>
              <w:rPr>
                <w:rFonts w:asciiTheme="minorHAnsi" w:hAnsiTheme="minorHAnsi" w:cstheme="minorHAnsi"/>
                <w:szCs w:val="24"/>
              </w:rPr>
            </w:pPr>
          </w:p>
        </w:tc>
        <w:tc>
          <w:tcPr>
            <w:tcW w:w="2498" w:type="dxa"/>
          </w:tcPr>
          <w:p w14:paraId="5BC13E33" w14:textId="77777777" w:rsidR="0069724C" w:rsidRPr="00171378" w:rsidRDefault="0069724C" w:rsidP="00740FBB">
            <w:pPr>
              <w:spacing w:line="240" w:lineRule="auto"/>
              <w:rPr>
                <w:rFonts w:asciiTheme="minorHAnsi" w:hAnsiTheme="minorHAnsi" w:cstheme="minorHAnsi"/>
                <w:szCs w:val="24"/>
              </w:rPr>
            </w:pPr>
          </w:p>
        </w:tc>
        <w:tc>
          <w:tcPr>
            <w:tcW w:w="2933" w:type="dxa"/>
          </w:tcPr>
          <w:p w14:paraId="1F7C0365" w14:textId="77777777" w:rsidR="0069724C" w:rsidRPr="00171378" w:rsidRDefault="0069724C" w:rsidP="00740FBB">
            <w:pPr>
              <w:spacing w:line="240" w:lineRule="auto"/>
              <w:rPr>
                <w:rFonts w:asciiTheme="minorHAnsi" w:hAnsiTheme="minorHAnsi" w:cstheme="minorHAnsi"/>
                <w:szCs w:val="24"/>
              </w:rPr>
            </w:pPr>
          </w:p>
        </w:tc>
      </w:tr>
      <w:tr w:rsidR="0069724C" w:rsidRPr="00171378" w14:paraId="6F44137D" w14:textId="77777777" w:rsidTr="00740FBB">
        <w:trPr>
          <w:trHeight w:val="419"/>
        </w:trPr>
        <w:tc>
          <w:tcPr>
            <w:tcW w:w="2547" w:type="dxa"/>
          </w:tcPr>
          <w:p w14:paraId="1BFC001A" w14:textId="77777777" w:rsidR="0069724C" w:rsidRPr="00171378" w:rsidRDefault="0069724C" w:rsidP="00740FBB">
            <w:pPr>
              <w:spacing w:line="240" w:lineRule="auto"/>
              <w:rPr>
                <w:rFonts w:asciiTheme="minorHAnsi" w:hAnsiTheme="minorHAnsi" w:cstheme="minorHAnsi"/>
                <w:szCs w:val="24"/>
              </w:rPr>
            </w:pPr>
            <w:r w:rsidRPr="00171378">
              <w:rPr>
                <w:rFonts w:asciiTheme="minorHAnsi" w:hAnsiTheme="minorHAnsi" w:cstheme="minorHAnsi"/>
                <w:szCs w:val="24"/>
              </w:rPr>
              <w:t xml:space="preserve">2. </w:t>
            </w:r>
          </w:p>
        </w:tc>
        <w:tc>
          <w:tcPr>
            <w:tcW w:w="1659" w:type="dxa"/>
          </w:tcPr>
          <w:p w14:paraId="2D9CAECD" w14:textId="77777777" w:rsidR="0069724C" w:rsidRPr="00171378" w:rsidRDefault="0069724C" w:rsidP="00740FBB">
            <w:pPr>
              <w:spacing w:line="240" w:lineRule="auto"/>
              <w:rPr>
                <w:rFonts w:asciiTheme="minorHAnsi" w:hAnsiTheme="minorHAnsi" w:cstheme="minorHAnsi"/>
                <w:szCs w:val="24"/>
              </w:rPr>
            </w:pPr>
          </w:p>
        </w:tc>
        <w:tc>
          <w:tcPr>
            <w:tcW w:w="2498" w:type="dxa"/>
          </w:tcPr>
          <w:p w14:paraId="6EEAC1A4" w14:textId="77777777" w:rsidR="0069724C" w:rsidRPr="00171378" w:rsidRDefault="0069724C" w:rsidP="00740FBB">
            <w:pPr>
              <w:spacing w:line="240" w:lineRule="auto"/>
              <w:rPr>
                <w:rFonts w:asciiTheme="minorHAnsi" w:hAnsiTheme="minorHAnsi" w:cstheme="minorHAnsi"/>
                <w:szCs w:val="24"/>
              </w:rPr>
            </w:pPr>
          </w:p>
        </w:tc>
        <w:tc>
          <w:tcPr>
            <w:tcW w:w="2933" w:type="dxa"/>
          </w:tcPr>
          <w:p w14:paraId="3F13A23F" w14:textId="77777777" w:rsidR="0069724C" w:rsidRPr="00171378" w:rsidRDefault="0069724C" w:rsidP="00740FBB">
            <w:pPr>
              <w:spacing w:line="240" w:lineRule="auto"/>
              <w:rPr>
                <w:rFonts w:asciiTheme="minorHAnsi" w:hAnsiTheme="minorHAnsi" w:cstheme="minorHAnsi"/>
                <w:szCs w:val="24"/>
              </w:rPr>
            </w:pPr>
          </w:p>
        </w:tc>
      </w:tr>
      <w:tr w:rsidR="0069724C" w:rsidRPr="00171378" w14:paraId="0EFC3077" w14:textId="77777777" w:rsidTr="00740FBB">
        <w:trPr>
          <w:trHeight w:val="412"/>
        </w:trPr>
        <w:tc>
          <w:tcPr>
            <w:tcW w:w="2547" w:type="dxa"/>
          </w:tcPr>
          <w:p w14:paraId="21ACA2FD" w14:textId="77777777" w:rsidR="0069724C" w:rsidRPr="00171378" w:rsidRDefault="0069724C" w:rsidP="00740FBB">
            <w:pPr>
              <w:spacing w:line="240" w:lineRule="auto"/>
              <w:rPr>
                <w:rFonts w:asciiTheme="minorHAnsi" w:hAnsiTheme="minorHAnsi" w:cstheme="minorHAnsi"/>
                <w:szCs w:val="24"/>
              </w:rPr>
            </w:pPr>
            <w:r w:rsidRPr="00171378">
              <w:rPr>
                <w:rFonts w:asciiTheme="minorHAnsi" w:hAnsiTheme="minorHAnsi" w:cstheme="minorHAnsi"/>
                <w:szCs w:val="24"/>
              </w:rPr>
              <w:t>(insert more lines as required)</w:t>
            </w:r>
          </w:p>
        </w:tc>
        <w:tc>
          <w:tcPr>
            <w:tcW w:w="1659" w:type="dxa"/>
          </w:tcPr>
          <w:p w14:paraId="76F5920F" w14:textId="77777777" w:rsidR="0069724C" w:rsidRPr="00171378" w:rsidRDefault="0069724C" w:rsidP="00740FBB">
            <w:pPr>
              <w:spacing w:line="240" w:lineRule="auto"/>
              <w:rPr>
                <w:rFonts w:asciiTheme="minorHAnsi" w:hAnsiTheme="minorHAnsi" w:cstheme="minorHAnsi"/>
                <w:szCs w:val="24"/>
              </w:rPr>
            </w:pPr>
          </w:p>
        </w:tc>
        <w:tc>
          <w:tcPr>
            <w:tcW w:w="2498" w:type="dxa"/>
          </w:tcPr>
          <w:p w14:paraId="45F13499" w14:textId="77777777" w:rsidR="0069724C" w:rsidRPr="00171378" w:rsidRDefault="0069724C" w:rsidP="00740FBB">
            <w:pPr>
              <w:spacing w:line="240" w:lineRule="auto"/>
              <w:rPr>
                <w:rFonts w:asciiTheme="minorHAnsi" w:hAnsiTheme="minorHAnsi" w:cstheme="minorHAnsi"/>
                <w:szCs w:val="24"/>
              </w:rPr>
            </w:pPr>
          </w:p>
        </w:tc>
        <w:tc>
          <w:tcPr>
            <w:tcW w:w="2933" w:type="dxa"/>
          </w:tcPr>
          <w:p w14:paraId="517BA1D4" w14:textId="77777777" w:rsidR="0069724C" w:rsidRPr="00171378" w:rsidRDefault="0069724C" w:rsidP="00740FBB">
            <w:pPr>
              <w:spacing w:line="240" w:lineRule="auto"/>
              <w:ind w:left="34"/>
              <w:rPr>
                <w:rFonts w:asciiTheme="minorHAnsi" w:hAnsiTheme="minorHAnsi" w:cstheme="minorHAnsi"/>
                <w:szCs w:val="24"/>
              </w:rPr>
            </w:pPr>
          </w:p>
        </w:tc>
      </w:tr>
    </w:tbl>
    <w:p w14:paraId="0E83C17E" w14:textId="77777777" w:rsidR="008617A3" w:rsidRDefault="008617A3" w:rsidP="00014007">
      <w:pPr>
        <w:spacing w:line="240" w:lineRule="auto"/>
        <w:ind w:left="-567"/>
        <w:rPr>
          <w:rFonts w:asciiTheme="minorHAnsi" w:hAnsiTheme="minorHAnsi" w:cstheme="minorHAnsi"/>
          <w:b/>
          <w:szCs w:val="24"/>
          <w:u w:val="single"/>
        </w:rPr>
      </w:pPr>
    </w:p>
    <w:p w14:paraId="5B5806A3" w14:textId="6143C134" w:rsidR="00245A04" w:rsidRPr="00171378" w:rsidRDefault="00AF1DBB" w:rsidP="00014007">
      <w:pPr>
        <w:spacing w:line="240" w:lineRule="auto"/>
        <w:ind w:left="-567"/>
        <w:rPr>
          <w:rFonts w:asciiTheme="minorHAnsi" w:hAnsiTheme="minorHAnsi" w:cstheme="minorHAnsi"/>
          <w:b/>
          <w:szCs w:val="24"/>
          <w:u w:val="single"/>
        </w:rPr>
      </w:pPr>
      <w:r w:rsidRPr="00171378">
        <w:rPr>
          <w:rFonts w:asciiTheme="minorHAnsi" w:hAnsiTheme="minorHAnsi" w:cstheme="minorHAnsi"/>
          <w:b/>
          <w:szCs w:val="24"/>
          <w:u w:val="single"/>
        </w:rPr>
        <w:t xml:space="preserve">Section </w:t>
      </w:r>
      <w:r w:rsidR="00245A04" w:rsidRPr="00171378">
        <w:rPr>
          <w:rFonts w:asciiTheme="minorHAnsi" w:hAnsiTheme="minorHAnsi" w:cstheme="minorHAnsi"/>
          <w:b/>
          <w:szCs w:val="24"/>
          <w:u w:val="single"/>
        </w:rPr>
        <w:t xml:space="preserve">4: </w:t>
      </w:r>
      <w:r w:rsidRPr="00171378">
        <w:rPr>
          <w:rFonts w:asciiTheme="minorHAnsi" w:hAnsiTheme="minorHAnsi" w:cstheme="minorHAnsi"/>
          <w:b/>
          <w:szCs w:val="24"/>
          <w:u w:val="single"/>
        </w:rPr>
        <w:t>Budget</w:t>
      </w:r>
    </w:p>
    <w:p w14:paraId="5B0383F7" w14:textId="77777777" w:rsidR="0085729C" w:rsidRPr="00171378" w:rsidRDefault="0085729C" w:rsidP="00014007">
      <w:pPr>
        <w:spacing w:line="240" w:lineRule="auto"/>
        <w:ind w:left="-567"/>
        <w:rPr>
          <w:rFonts w:asciiTheme="minorHAnsi" w:hAnsiTheme="minorHAnsi" w:cstheme="minorHAnsi"/>
          <w:b/>
          <w:szCs w:val="24"/>
          <w:u w:val="single"/>
        </w:rPr>
      </w:pPr>
    </w:p>
    <w:p w14:paraId="30EA7206" w14:textId="77777777" w:rsidR="0085729C" w:rsidRPr="00171378" w:rsidRDefault="0085729C" w:rsidP="00014007">
      <w:pPr>
        <w:spacing w:line="240" w:lineRule="auto"/>
        <w:ind w:left="-567"/>
        <w:rPr>
          <w:rFonts w:asciiTheme="minorHAnsi" w:hAnsiTheme="minorHAnsi" w:cstheme="minorHAnsi"/>
          <w:szCs w:val="24"/>
        </w:rPr>
      </w:pPr>
      <w:r w:rsidRPr="00171378">
        <w:rPr>
          <w:rFonts w:asciiTheme="minorHAnsi" w:hAnsiTheme="minorHAnsi" w:cstheme="minorHAnsi"/>
          <w:szCs w:val="24"/>
        </w:rPr>
        <w:t>This section provides the opportunity to expand on elements of the budget template that should be completed and submitted with your application.</w:t>
      </w:r>
    </w:p>
    <w:p w14:paraId="2D251B1C" w14:textId="77777777" w:rsidR="0085729C" w:rsidRPr="00171378" w:rsidRDefault="0085729C" w:rsidP="00014007">
      <w:pPr>
        <w:spacing w:line="240" w:lineRule="auto"/>
        <w:ind w:left="-567"/>
        <w:rPr>
          <w:rFonts w:asciiTheme="minorHAnsi" w:hAnsiTheme="minorHAnsi" w:cstheme="minorHAnsi"/>
          <w:szCs w:val="24"/>
        </w:rPr>
      </w:pPr>
    </w:p>
    <w:tbl>
      <w:tblPr>
        <w:tblStyle w:val="TableGrid"/>
        <w:tblW w:w="9634" w:type="dxa"/>
        <w:tblInd w:w="-567" w:type="dxa"/>
        <w:tblLook w:val="04A0" w:firstRow="1" w:lastRow="0" w:firstColumn="1" w:lastColumn="0" w:noHBand="0" w:noVBand="1"/>
      </w:tblPr>
      <w:tblGrid>
        <w:gridCol w:w="4508"/>
        <w:gridCol w:w="5126"/>
      </w:tblGrid>
      <w:tr w:rsidR="0085729C" w:rsidRPr="00171378" w14:paraId="0E879D5A" w14:textId="77777777" w:rsidTr="004E6A76">
        <w:trPr>
          <w:trHeight w:val="365"/>
        </w:trPr>
        <w:tc>
          <w:tcPr>
            <w:tcW w:w="4508" w:type="dxa"/>
          </w:tcPr>
          <w:p w14:paraId="038DCD3A" w14:textId="37835087" w:rsidR="0085729C" w:rsidRPr="00171378" w:rsidRDefault="001D6F50" w:rsidP="008617A3">
            <w:pPr>
              <w:spacing w:line="240" w:lineRule="auto"/>
              <w:jc w:val="left"/>
              <w:rPr>
                <w:rFonts w:asciiTheme="minorHAnsi" w:hAnsiTheme="minorHAnsi" w:cstheme="minorHAnsi"/>
                <w:szCs w:val="24"/>
              </w:rPr>
            </w:pPr>
            <w:r w:rsidRPr="001D6F50">
              <w:rPr>
                <w:rFonts w:asciiTheme="minorHAnsi" w:hAnsiTheme="minorHAnsi" w:cstheme="minorHAnsi"/>
                <w:color w:val="000000"/>
                <w:sz w:val="28"/>
                <w:szCs w:val="24"/>
              </w:rPr>
              <w:t>*</w:t>
            </w:r>
            <w:r w:rsidR="00841C4C" w:rsidRPr="00171378">
              <w:rPr>
                <w:rFonts w:asciiTheme="minorHAnsi" w:hAnsiTheme="minorHAnsi" w:cstheme="minorHAnsi"/>
                <w:szCs w:val="24"/>
              </w:rPr>
              <w:t xml:space="preserve">4.1 </w:t>
            </w:r>
            <w:r w:rsidR="0085729C" w:rsidRPr="00171378">
              <w:rPr>
                <w:rFonts w:asciiTheme="minorHAnsi" w:hAnsiTheme="minorHAnsi" w:cstheme="minorHAnsi"/>
                <w:szCs w:val="24"/>
              </w:rPr>
              <w:t>What is the total budget for the project?</w:t>
            </w:r>
          </w:p>
        </w:tc>
        <w:tc>
          <w:tcPr>
            <w:tcW w:w="5126" w:type="dxa"/>
          </w:tcPr>
          <w:p w14:paraId="7206EB8E" w14:textId="4B036B2E" w:rsidR="0085729C" w:rsidRPr="00171378" w:rsidRDefault="0085729C" w:rsidP="00014007">
            <w:pPr>
              <w:spacing w:line="240" w:lineRule="auto"/>
              <w:rPr>
                <w:rFonts w:asciiTheme="minorHAnsi" w:hAnsiTheme="minorHAnsi" w:cstheme="minorHAnsi"/>
                <w:color w:val="002060"/>
                <w:szCs w:val="24"/>
              </w:rPr>
            </w:pPr>
          </w:p>
        </w:tc>
      </w:tr>
      <w:tr w:rsidR="0085729C" w:rsidRPr="00171378" w14:paraId="58563DE3" w14:textId="77777777" w:rsidTr="004E6A76">
        <w:tc>
          <w:tcPr>
            <w:tcW w:w="4508" w:type="dxa"/>
          </w:tcPr>
          <w:p w14:paraId="03AC356E" w14:textId="4A72FF13" w:rsidR="0085729C" w:rsidRPr="00171378" w:rsidRDefault="001D6F50" w:rsidP="00AD594E">
            <w:pPr>
              <w:spacing w:line="240" w:lineRule="auto"/>
              <w:rPr>
                <w:rFonts w:asciiTheme="minorHAnsi" w:hAnsiTheme="minorHAnsi" w:cstheme="minorHAnsi"/>
                <w:szCs w:val="24"/>
              </w:rPr>
            </w:pPr>
            <w:r>
              <w:rPr>
                <w:rFonts w:asciiTheme="minorHAnsi" w:hAnsiTheme="minorHAnsi" w:cstheme="minorHAnsi"/>
                <w:szCs w:val="24"/>
              </w:rPr>
              <w:t>*</w:t>
            </w:r>
            <w:r w:rsidR="00841C4C" w:rsidRPr="00171378">
              <w:rPr>
                <w:rFonts w:asciiTheme="minorHAnsi" w:hAnsiTheme="minorHAnsi" w:cstheme="minorHAnsi"/>
                <w:szCs w:val="24"/>
              </w:rPr>
              <w:t xml:space="preserve">4.2 </w:t>
            </w:r>
            <w:r w:rsidR="0085729C" w:rsidRPr="00171378">
              <w:rPr>
                <w:rFonts w:asciiTheme="minorHAnsi" w:hAnsiTheme="minorHAnsi" w:cstheme="minorHAnsi"/>
                <w:szCs w:val="24"/>
              </w:rPr>
              <w:t xml:space="preserve">How much is being requested from the </w:t>
            </w:r>
            <w:r w:rsidR="00AD594E">
              <w:rPr>
                <w:rFonts w:asciiTheme="minorHAnsi" w:hAnsiTheme="minorHAnsi" w:cstheme="minorHAnsi"/>
                <w:szCs w:val="24"/>
              </w:rPr>
              <w:t>Blue Carbon International Policy Challenge fund?</w:t>
            </w:r>
          </w:p>
        </w:tc>
        <w:tc>
          <w:tcPr>
            <w:tcW w:w="5126" w:type="dxa"/>
          </w:tcPr>
          <w:p w14:paraId="008A6520" w14:textId="5D33A27E" w:rsidR="0085729C" w:rsidRPr="00171378" w:rsidRDefault="0085729C" w:rsidP="00014007">
            <w:pPr>
              <w:spacing w:line="240" w:lineRule="auto"/>
              <w:rPr>
                <w:rFonts w:asciiTheme="minorHAnsi" w:hAnsiTheme="minorHAnsi" w:cstheme="minorHAnsi"/>
                <w:color w:val="002060"/>
                <w:szCs w:val="24"/>
              </w:rPr>
            </w:pPr>
          </w:p>
        </w:tc>
      </w:tr>
      <w:tr w:rsidR="0085729C" w:rsidRPr="00171378" w14:paraId="7B05AAA1" w14:textId="77777777" w:rsidTr="004E6A76">
        <w:trPr>
          <w:trHeight w:val="699"/>
        </w:trPr>
        <w:tc>
          <w:tcPr>
            <w:tcW w:w="9634" w:type="dxa"/>
            <w:gridSpan w:val="2"/>
          </w:tcPr>
          <w:p w14:paraId="7F910F52" w14:textId="6FA2C5CE" w:rsidR="0085729C" w:rsidRPr="00171378" w:rsidRDefault="00841C4C" w:rsidP="006B5F85">
            <w:pPr>
              <w:spacing w:line="240" w:lineRule="auto"/>
              <w:rPr>
                <w:rFonts w:asciiTheme="minorHAnsi" w:hAnsiTheme="minorHAnsi" w:cstheme="minorHAnsi"/>
                <w:szCs w:val="24"/>
              </w:rPr>
            </w:pPr>
            <w:r w:rsidRPr="00171378">
              <w:rPr>
                <w:rFonts w:asciiTheme="minorHAnsi" w:hAnsiTheme="minorHAnsi" w:cstheme="minorHAnsi"/>
                <w:szCs w:val="24"/>
              </w:rPr>
              <w:t xml:space="preserve">4.3 </w:t>
            </w:r>
            <w:r w:rsidR="0085729C" w:rsidRPr="00171378">
              <w:rPr>
                <w:rFonts w:asciiTheme="minorHAnsi" w:hAnsiTheme="minorHAnsi" w:cstheme="minorHAnsi"/>
                <w:szCs w:val="24"/>
              </w:rPr>
              <w:t xml:space="preserve">How much (if any) </w:t>
            </w:r>
            <w:r w:rsidR="00C353D4" w:rsidRPr="00171378">
              <w:rPr>
                <w:rFonts w:asciiTheme="minorHAnsi" w:hAnsiTheme="minorHAnsi" w:cstheme="minorHAnsi"/>
                <w:szCs w:val="24"/>
              </w:rPr>
              <w:t>match-</w:t>
            </w:r>
            <w:r w:rsidR="0085729C" w:rsidRPr="00171378">
              <w:rPr>
                <w:rFonts w:asciiTheme="minorHAnsi" w:hAnsiTheme="minorHAnsi" w:cstheme="minorHAnsi"/>
                <w:szCs w:val="24"/>
              </w:rPr>
              <w:t xml:space="preserve">funding </w:t>
            </w:r>
            <w:r w:rsidR="00C353D4" w:rsidRPr="00171378">
              <w:rPr>
                <w:rFonts w:asciiTheme="minorHAnsi" w:hAnsiTheme="minorHAnsi" w:cstheme="minorHAnsi"/>
                <w:szCs w:val="24"/>
              </w:rPr>
              <w:t xml:space="preserve">(both actual and in-kind) </w:t>
            </w:r>
            <w:r w:rsidR="0085729C" w:rsidRPr="00171378">
              <w:rPr>
                <w:rFonts w:asciiTheme="minorHAnsi" w:hAnsiTheme="minorHAnsi" w:cstheme="minorHAnsi"/>
                <w:szCs w:val="24"/>
              </w:rPr>
              <w:t>has been secured towards the total budget from other sources? Please list sources and amounts.</w:t>
            </w:r>
            <w:r w:rsidR="006B5F85" w:rsidRPr="00171378">
              <w:rPr>
                <w:rFonts w:asciiTheme="minorHAnsi" w:hAnsiTheme="minorHAnsi" w:cstheme="minorHAnsi"/>
                <w:szCs w:val="24"/>
              </w:rPr>
              <w:t xml:space="preserve"> </w:t>
            </w:r>
            <w:r w:rsidR="00656208" w:rsidRPr="001F776D">
              <w:rPr>
                <w:rFonts w:asciiTheme="minorHAnsi" w:hAnsiTheme="minorHAnsi" w:cstheme="minorHAnsi"/>
                <w:szCs w:val="24"/>
              </w:rPr>
              <w:t>Is the proposed approach dependent upon additional funding being secured?</w:t>
            </w:r>
          </w:p>
        </w:tc>
      </w:tr>
      <w:tr w:rsidR="0085729C" w:rsidRPr="00171378" w14:paraId="1801DEE9" w14:textId="77777777" w:rsidTr="004E6A76">
        <w:trPr>
          <w:trHeight w:val="841"/>
        </w:trPr>
        <w:tc>
          <w:tcPr>
            <w:tcW w:w="9634" w:type="dxa"/>
            <w:gridSpan w:val="2"/>
          </w:tcPr>
          <w:p w14:paraId="236FEDC8" w14:textId="611A05C2" w:rsidR="0085729C" w:rsidRPr="00171378" w:rsidRDefault="0085729C" w:rsidP="00014007">
            <w:pPr>
              <w:spacing w:line="240" w:lineRule="auto"/>
              <w:rPr>
                <w:rFonts w:asciiTheme="minorHAnsi" w:hAnsiTheme="minorHAnsi" w:cstheme="minorHAnsi"/>
                <w:color w:val="002060"/>
                <w:szCs w:val="24"/>
              </w:rPr>
            </w:pPr>
          </w:p>
        </w:tc>
      </w:tr>
      <w:tr w:rsidR="0085729C" w:rsidRPr="00171378" w14:paraId="6ABEB8F4" w14:textId="77777777" w:rsidTr="004E6A76">
        <w:trPr>
          <w:trHeight w:val="980"/>
        </w:trPr>
        <w:tc>
          <w:tcPr>
            <w:tcW w:w="9634" w:type="dxa"/>
            <w:gridSpan w:val="2"/>
          </w:tcPr>
          <w:p w14:paraId="1AD14E8A" w14:textId="77777777" w:rsidR="0085729C" w:rsidRPr="00EB3757" w:rsidRDefault="00841C4C" w:rsidP="00014007">
            <w:pPr>
              <w:spacing w:line="240" w:lineRule="auto"/>
              <w:rPr>
                <w:rFonts w:asciiTheme="minorHAnsi" w:hAnsiTheme="minorHAnsi" w:cstheme="minorHAnsi"/>
                <w:color w:val="171717" w:themeColor="background2" w:themeShade="1A"/>
                <w:szCs w:val="24"/>
              </w:rPr>
            </w:pPr>
            <w:r w:rsidRPr="00EB3757">
              <w:rPr>
                <w:rFonts w:asciiTheme="minorHAnsi" w:hAnsiTheme="minorHAnsi" w:cstheme="minorHAnsi"/>
                <w:color w:val="171717" w:themeColor="background2" w:themeShade="1A"/>
                <w:szCs w:val="24"/>
              </w:rPr>
              <w:t xml:space="preserve">4.4 </w:t>
            </w:r>
            <w:r w:rsidR="0085729C" w:rsidRPr="00EB3757">
              <w:rPr>
                <w:rFonts w:asciiTheme="minorHAnsi" w:hAnsiTheme="minorHAnsi" w:cstheme="minorHAnsi"/>
                <w:color w:val="171717" w:themeColor="background2" w:themeShade="1A"/>
                <w:szCs w:val="24"/>
              </w:rPr>
              <w:t>Please provide justification for any capital expenditure over £250 in your budget. An explanation of what constitutes capital expenditure has been provided in the guidance notes.</w:t>
            </w:r>
          </w:p>
        </w:tc>
      </w:tr>
      <w:tr w:rsidR="0085729C" w:rsidRPr="00171378" w14:paraId="3D785464" w14:textId="77777777" w:rsidTr="004E6A76">
        <w:trPr>
          <w:trHeight w:val="838"/>
        </w:trPr>
        <w:tc>
          <w:tcPr>
            <w:tcW w:w="9634" w:type="dxa"/>
            <w:gridSpan w:val="2"/>
          </w:tcPr>
          <w:p w14:paraId="31CA6B04" w14:textId="77777777" w:rsidR="0085729C" w:rsidRPr="00EB3757" w:rsidRDefault="0085729C" w:rsidP="00014007">
            <w:pPr>
              <w:spacing w:line="240" w:lineRule="auto"/>
              <w:rPr>
                <w:rFonts w:asciiTheme="minorHAnsi" w:hAnsiTheme="minorHAnsi" w:cstheme="minorHAnsi"/>
                <w:color w:val="171717" w:themeColor="background2" w:themeShade="1A"/>
                <w:szCs w:val="24"/>
              </w:rPr>
            </w:pPr>
          </w:p>
        </w:tc>
      </w:tr>
      <w:tr w:rsidR="0085729C" w:rsidRPr="00171378" w14:paraId="5AB71DB3" w14:textId="77777777" w:rsidTr="004E6A76">
        <w:trPr>
          <w:trHeight w:val="425"/>
        </w:trPr>
        <w:tc>
          <w:tcPr>
            <w:tcW w:w="9634" w:type="dxa"/>
            <w:gridSpan w:val="2"/>
          </w:tcPr>
          <w:p w14:paraId="4C4A554C" w14:textId="421E1A9E" w:rsidR="0085729C" w:rsidRPr="00EB3757" w:rsidRDefault="00EB3757" w:rsidP="0085729C">
            <w:pPr>
              <w:spacing w:line="240" w:lineRule="auto"/>
              <w:rPr>
                <w:rFonts w:asciiTheme="minorHAnsi" w:hAnsiTheme="minorHAnsi" w:cstheme="minorHAnsi"/>
                <w:color w:val="171717" w:themeColor="background2" w:themeShade="1A"/>
                <w:szCs w:val="24"/>
              </w:rPr>
            </w:pPr>
            <w:r w:rsidRPr="00EB3757">
              <w:rPr>
                <w:rFonts w:asciiTheme="minorHAnsi" w:hAnsiTheme="minorHAnsi" w:cstheme="minorHAnsi"/>
                <w:color w:val="171717" w:themeColor="background2" w:themeShade="1A"/>
                <w:szCs w:val="24"/>
              </w:rPr>
              <w:t xml:space="preserve">4.5 Please provide staff costs in relation to delivery of your project  </w:t>
            </w:r>
          </w:p>
        </w:tc>
      </w:tr>
      <w:tr w:rsidR="0085729C" w:rsidRPr="00171378" w14:paraId="69233942" w14:textId="77777777" w:rsidTr="004E6A76">
        <w:trPr>
          <w:trHeight w:val="842"/>
        </w:trPr>
        <w:tc>
          <w:tcPr>
            <w:tcW w:w="9634" w:type="dxa"/>
            <w:gridSpan w:val="2"/>
          </w:tcPr>
          <w:p w14:paraId="3DFB34BE" w14:textId="77777777" w:rsidR="0085729C" w:rsidRPr="00EB3757" w:rsidRDefault="0085729C" w:rsidP="00014007">
            <w:pPr>
              <w:spacing w:line="240" w:lineRule="auto"/>
              <w:rPr>
                <w:rFonts w:asciiTheme="minorHAnsi" w:hAnsiTheme="minorHAnsi" w:cstheme="minorHAnsi"/>
                <w:color w:val="171717" w:themeColor="background2" w:themeShade="1A"/>
                <w:szCs w:val="24"/>
              </w:rPr>
            </w:pPr>
          </w:p>
        </w:tc>
      </w:tr>
      <w:tr w:rsidR="0085729C" w:rsidRPr="00171378" w14:paraId="6AAC05E4" w14:textId="77777777" w:rsidTr="004E6A76">
        <w:trPr>
          <w:trHeight w:val="401"/>
        </w:trPr>
        <w:tc>
          <w:tcPr>
            <w:tcW w:w="9634" w:type="dxa"/>
            <w:gridSpan w:val="2"/>
          </w:tcPr>
          <w:p w14:paraId="075889D3" w14:textId="77777777" w:rsidR="0085729C" w:rsidRPr="00EB3757" w:rsidRDefault="00841C4C" w:rsidP="00014007">
            <w:pPr>
              <w:spacing w:line="240" w:lineRule="auto"/>
              <w:rPr>
                <w:rFonts w:asciiTheme="minorHAnsi" w:hAnsiTheme="minorHAnsi" w:cstheme="minorHAnsi"/>
                <w:color w:val="171717" w:themeColor="background2" w:themeShade="1A"/>
                <w:szCs w:val="24"/>
              </w:rPr>
            </w:pPr>
            <w:r w:rsidRPr="00EB3757">
              <w:rPr>
                <w:rFonts w:asciiTheme="minorHAnsi" w:hAnsiTheme="minorHAnsi" w:cstheme="minorHAnsi"/>
                <w:color w:val="171717" w:themeColor="background2" w:themeShade="1A"/>
                <w:szCs w:val="24"/>
              </w:rPr>
              <w:t xml:space="preserve">4.6 </w:t>
            </w:r>
            <w:r w:rsidR="0085729C" w:rsidRPr="00EB3757">
              <w:rPr>
                <w:rFonts w:asciiTheme="minorHAnsi" w:hAnsiTheme="minorHAnsi" w:cstheme="minorHAnsi"/>
                <w:color w:val="171717" w:themeColor="background2" w:themeShade="1A"/>
                <w:szCs w:val="24"/>
              </w:rPr>
              <w:t>Please provide justification for any travel costs in your budget.</w:t>
            </w:r>
          </w:p>
        </w:tc>
      </w:tr>
      <w:tr w:rsidR="0085729C" w:rsidRPr="00171378" w14:paraId="7761EFEE" w14:textId="77777777" w:rsidTr="004E6A76">
        <w:trPr>
          <w:trHeight w:val="846"/>
        </w:trPr>
        <w:tc>
          <w:tcPr>
            <w:tcW w:w="9634" w:type="dxa"/>
            <w:gridSpan w:val="2"/>
          </w:tcPr>
          <w:p w14:paraId="646AFC67" w14:textId="77777777" w:rsidR="0085729C" w:rsidRPr="00171378" w:rsidRDefault="0085729C" w:rsidP="00014007">
            <w:pPr>
              <w:spacing w:line="240" w:lineRule="auto"/>
              <w:rPr>
                <w:rFonts w:asciiTheme="minorHAnsi" w:hAnsiTheme="minorHAnsi" w:cstheme="minorHAnsi"/>
                <w:szCs w:val="24"/>
              </w:rPr>
            </w:pPr>
          </w:p>
        </w:tc>
      </w:tr>
    </w:tbl>
    <w:p w14:paraId="033E689D" w14:textId="77777777" w:rsidR="00352CCE" w:rsidRPr="00171378" w:rsidRDefault="00352CCE" w:rsidP="00352CCE">
      <w:pPr>
        <w:pStyle w:val="body"/>
        <w:spacing w:after="0"/>
        <w:ind w:left="-540" w:right="15"/>
        <w:rPr>
          <w:rFonts w:asciiTheme="minorHAnsi" w:hAnsiTheme="minorHAnsi" w:cstheme="minorHAnsi"/>
          <w:sz w:val="24"/>
        </w:rPr>
      </w:pPr>
    </w:p>
    <w:p w14:paraId="0C3FF8EC" w14:textId="77777777" w:rsidR="00352CCE" w:rsidRPr="00171378" w:rsidRDefault="00AF1DBB" w:rsidP="00352CCE">
      <w:pPr>
        <w:pStyle w:val="BodyText"/>
        <w:spacing w:after="0" w:line="240" w:lineRule="auto"/>
        <w:ind w:left="-540"/>
        <w:rPr>
          <w:rFonts w:asciiTheme="minorHAnsi" w:hAnsiTheme="minorHAnsi" w:cstheme="minorHAnsi"/>
          <w:b/>
          <w:szCs w:val="24"/>
          <w:u w:val="single"/>
        </w:rPr>
      </w:pPr>
      <w:r w:rsidRPr="00171378">
        <w:rPr>
          <w:rFonts w:asciiTheme="minorHAnsi" w:hAnsiTheme="minorHAnsi" w:cstheme="minorHAnsi"/>
          <w:b/>
          <w:szCs w:val="24"/>
          <w:u w:val="single"/>
        </w:rPr>
        <w:t xml:space="preserve">Section </w:t>
      </w:r>
      <w:r w:rsidR="007C5000" w:rsidRPr="00171378">
        <w:rPr>
          <w:rFonts w:asciiTheme="minorHAnsi" w:hAnsiTheme="minorHAnsi" w:cstheme="minorHAnsi"/>
          <w:b/>
          <w:szCs w:val="24"/>
          <w:u w:val="single"/>
        </w:rPr>
        <w:t>5</w:t>
      </w:r>
      <w:r w:rsidR="00352CCE" w:rsidRPr="00171378">
        <w:rPr>
          <w:rFonts w:asciiTheme="minorHAnsi" w:hAnsiTheme="minorHAnsi" w:cstheme="minorHAnsi"/>
          <w:b/>
          <w:szCs w:val="24"/>
          <w:u w:val="single"/>
        </w:rPr>
        <w:t xml:space="preserve">: </w:t>
      </w:r>
      <w:r w:rsidRPr="00171378">
        <w:rPr>
          <w:rFonts w:asciiTheme="minorHAnsi" w:hAnsiTheme="minorHAnsi" w:cstheme="minorHAnsi"/>
          <w:b/>
          <w:szCs w:val="24"/>
          <w:u w:val="single"/>
        </w:rPr>
        <w:t>Checklist</w:t>
      </w:r>
    </w:p>
    <w:p w14:paraId="0D3D3DD2" w14:textId="77777777" w:rsidR="00352CCE" w:rsidRPr="00171378" w:rsidRDefault="00352CCE" w:rsidP="00352CCE">
      <w:pPr>
        <w:spacing w:line="240" w:lineRule="auto"/>
        <w:rPr>
          <w:rFonts w:asciiTheme="minorHAnsi" w:hAnsiTheme="minorHAnsi" w:cstheme="minorHAnsi"/>
          <w:color w:val="000000"/>
          <w:szCs w:val="24"/>
        </w:rPr>
      </w:pPr>
    </w:p>
    <w:p w14:paraId="017961B9" w14:textId="77777777" w:rsidR="00352CCE" w:rsidRPr="00171378" w:rsidRDefault="0063628D" w:rsidP="00927448">
      <w:pPr>
        <w:spacing w:line="240" w:lineRule="auto"/>
        <w:ind w:left="-567"/>
        <w:rPr>
          <w:rFonts w:asciiTheme="minorHAnsi" w:hAnsiTheme="minorHAnsi" w:cstheme="minorHAnsi"/>
          <w:b/>
          <w:color w:val="000000"/>
          <w:szCs w:val="24"/>
        </w:rPr>
      </w:pPr>
      <w:r w:rsidRPr="00171378">
        <w:rPr>
          <w:rFonts w:asciiTheme="minorHAnsi" w:hAnsiTheme="minorHAnsi" w:cstheme="minorHAnsi"/>
          <w:b/>
          <w:color w:val="000000"/>
          <w:szCs w:val="24"/>
        </w:rPr>
        <w:t xml:space="preserve">Before you submit, please check </w:t>
      </w:r>
      <w:r w:rsidR="006B5F85" w:rsidRPr="00171378">
        <w:rPr>
          <w:rFonts w:asciiTheme="minorHAnsi" w:hAnsiTheme="minorHAnsi" w:cstheme="minorHAnsi"/>
          <w:b/>
          <w:color w:val="000000"/>
          <w:szCs w:val="24"/>
        </w:rPr>
        <w:t>that your</w:t>
      </w:r>
      <w:r w:rsidR="00352CCE" w:rsidRPr="00171378">
        <w:rPr>
          <w:rFonts w:asciiTheme="minorHAnsi" w:hAnsiTheme="minorHAnsi" w:cstheme="minorHAnsi"/>
          <w:b/>
          <w:color w:val="000000"/>
          <w:szCs w:val="24"/>
        </w:rPr>
        <w:t xml:space="preserve"> application consists of: </w:t>
      </w:r>
    </w:p>
    <w:p w14:paraId="28A6A285" w14:textId="77777777" w:rsidR="00352CCE" w:rsidRPr="00171378" w:rsidRDefault="00352CCE" w:rsidP="00352CCE">
      <w:pPr>
        <w:spacing w:line="240" w:lineRule="auto"/>
        <w:ind w:left="-426"/>
        <w:rPr>
          <w:rFonts w:asciiTheme="minorHAnsi" w:hAnsiTheme="minorHAnsi" w:cstheme="minorHAnsi"/>
          <w:b/>
          <w:color w:val="000000"/>
          <w:szCs w:val="24"/>
        </w:rPr>
      </w:pPr>
    </w:p>
    <w:tbl>
      <w:tblPr>
        <w:tblW w:w="0" w:type="auto"/>
        <w:tblInd w:w="-426" w:type="dxa"/>
        <w:tblLook w:val="04A0" w:firstRow="1" w:lastRow="0" w:firstColumn="1" w:lastColumn="0" w:noHBand="0" w:noVBand="1"/>
      </w:tblPr>
      <w:tblGrid>
        <w:gridCol w:w="509"/>
        <w:gridCol w:w="234"/>
        <w:gridCol w:w="8709"/>
      </w:tblGrid>
      <w:tr w:rsidR="00352CCE" w:rsidRPr="00171378" w14:paraId="07AE733E" w14:textId="77777777" w:rsidTr="00352CCE">
        <w:tc>
          <w:tcPr>
            <w:tcW w:w="509" w:type="dxa"/>
          </w:tcPr>
          <w:p w14:paraId="1BB5909E" w14:textId="77777777" w:rsidR="00352CCE" w:rsidRPr="00171378" w:rsidRDefault="00352CCE" w:rsidP="00352CCE">
            <w:pPr>
              <w:spacing w:line="240" w:lineRule="auto"/>
              <w:jc w:val="left"/>
              <w:rPr>
                <w:rFonts w:asciiTheme="minorHAnsi" w:hAnsiTheme="minorHAnsi" w:cstheme="minorHAnsi"/>
                <w:b/>
                <w:color w:val="000000"/>
                <w:szCs w:val="24"/>
              </w:rPr>
            </w:pPr>
            <w:r w:rsidRPr="00171378">
              <w:rPr>
                <w:rFonts w:asciiTheme="minorHAnsi" w:hAnsiTheme="minorHAnsi" w:cstheme="minorHAnsi"/>
                <w:szCs w:val="24"/>
              </w:rPr>
              <w:fldChar w:fldCharType="begin">
                <w:ffData>
                  <w:name w:val="Check13"/>
                  <w:enabled/>
                  <w:calcOnExit w:val="0"/>
                  <w:checkBox>
                    <w:sizeAuto/>
                    <w:default w:val="0"/>
                  </w:checkBox>
                </w:ffData>
              </w:fldChar>
            </w:r>
            <w:r w:rsidRPr="00171378">
              <w:rPr>
                <w:rFonts w:asciiTheme="minorHAnsi" w:hAnsiTheme="minorHAnsi" w:cstheme="minorHAnsi"/>
                <w:szCs w:val="24"/>
              </w:rPr>
              <w:instrText xml:space="preserve"> FORMCHECKBOX </w:instrText>
            </w:r>
            <w:r w:rsidR="00251B47">
              <w:rPr>
                <w:rFonts w:asciiTheme="minorHAnsi" w:hAnsiTheme="minorHAnsi" w:cstheme="minorHAnsi"/>
                <w:szCs w:val="24"/>
              </w:rPr>
            </w:r>
            <w:r w:rsidR="00251B47">
              <w:rPr>
                <w:rFonts w:asciiTheme="minorHAnsi" w:hAnsiTheme="minorHAnsi" w:cstheme="minorHAnsi"/>
                <w:szCs w:val="24"/>
              </w:rPr>
              <w:fldChar w:fldCharType="separate"/>
            </w:r>
            <w:r w:rsidRPr="00171378">
              <w:rPr>
                <w:rFonts w:asciiTheme="minorHAnsi" w:hAnsiTheme="minorHAnsi" w:cstheme="minorHAnsi"/>
                <w:szCs w:val="24"/>
              </w:rPr>
              <w:fldChar w:fldCharType="end"/>
            </w:r>
          </w:p>
        </w:tc>
        <w:tc>
          <w:tcPr>
            <w:tcW w:w="235" w:type="dxa"/>
          </w:tcPr>
          <w:p w14:paraId="1F79B7FF" w14:textId="77777777" w:rsidR="00352CCE" w:rsidRPr="00171378" w:rsidRDefault="00352CCE" w:rsidP="00352CCE">
            <w:pPr>
              <w:spacing w:line="240" w:lineRule="auto"/>
              <w:rPr>
                <w:rFonts w:asciiTheme="minorHAnsi" w:hAnsiTheme="minorHAnsi" w:cstheme="minorHAnsi"/>
                <w:b/>
                <w:color w:val="000000"/>
                <w:szCs w:val="24"/>
              </w:rPr>
            </w:pPr>
          </w:p>
        </w:tc>
        <w:tc>
          <w:tcPr>
            <w:tcW w:w="9320" w:type="dxa"/>
          </w:tcPr>
          <w:p w14:paraId="1B9466C3" w14:textId="77777777" w:rsidR="00352CCE" w:rsidRPr="00171378" w:rsidRDefault="00352CCE" w:rsidP="00352CCE">
            <w:pPr>
              <w:spacing w:line="240" w:lineRule="auto"/>
              <w:rPr>
                <w:rFonts w:asciiTheme="minorHAnsi" w:hAnsiTheme="minorHAnsi" w:cstheme="minorHAnsi"/>
                <w:b/>
                <w:szCs w:val="24"/>
              </w:rPr>
            </w:pPr>
            <w:r w:rsidRPr="00171378">
              <w:rPr>
                <w:rFonts w:asciiTheme="minorHAnsi" w:hAnsiTheme="minorHAnsi" w:cstheme="minorHAnsi"/>
                <w:b/>
                <w:color w:val="000000"/>
                <w:szCs w:val="24"/>
              </w:rPr>
              <w:t>the Application Form</w:t>
            </w:r>
            <w:r w:rsidRPr="00171378">
              <w:rPr>
                <w:rFonts w:asciiTheme="minorHAnsi" w:hAnsiTheme="minorHAnsi" w:cstheme="minorHAnsi"/>
                <w:b/>
                <w:szCs w:val="24"/>
              </w:rPr>
              <w:t xml:space="preserve"> (this document).</w:t>
            </w:r>
          </w:p>
          <w:p w14:paraId="2737185D" w14:textId="77777777" w:rsidR="00352CCE" w:rsidRPr="00171378" w:rsidRDefault="00352CCE" w:rsidP="00352CCE">
            <w:pPr>
              <w:spacing w:line="240" w:lineRule="auto"/>
              <w:rPr>
                <w:rFonts w:asciiTheme="minorHAnsi" w:hAnsiTheme="minorHAnsi" w:cstheme="minorHAnsi"/>
                <w:b/>
                <w:color w:val="000000"/>
                <w:szCs w:val="24"/>
              </w:rPr>
            </w:pPr>
          </w:p>
        </w:tc>
      </w:tr>
      <w:tr w:rsidR="00352CCE" w:rsidRPr="00171378" w14:paraId="2751FB7A" w14:textId="77777777" w:rsidTr="00927448">
        <w:trPr>
          <w:trHeight w:val="439"/>
        </w:trPr>
        <w:tc>
          <w:tcPr>
            <w:tcW w:w="509" w:type="dxa"/>
          </w:tcPr>
          <w:p w14:paraId="4A87C1A1" w14:textId="77777777" w:rsidR="00352CCE" w:rsidRPr="00171378" w:rsidRDefault="00352CCE" w:rsidP="00352CCE">
            <w:pPr>
              <w:spacing w:line="240" w:lineRule="auto"/>
              <w:rPr>
                <w:rFonts w:asciiTheme="minorHAnsi" w:hAnsiTheme="minorHAnsi" w:cstheme="minorHAnsi"/>
                <w:b/>
                <w:color w:val="000000"/>
                <w:szCs w:val="24"/>
              </w:rPr>
            </w:pPr>
            <w:r w:rsidRPr="00171378">
              <w:rPr>
                <w:rFonts w:asciiTheme="minorHAnsi" w:hAnsiTheme="minorHAnsi" w:cstheme="minorHAnsi"/>
                <w:szCs w:val="24"/>
              </w:rPr>
              <w:fldChar w:fldCharType="begin">
                <w:ffData>
                  <w:name w:val="Check13"/>
                  <w:enabled/>
                  <w:calcOnExit w:val="0"/>
                  <w:checkBox>
                    <w:sizeAuto/>
                    <w:default w:val="0"/>
                  </w:checkBox>
                </w:ffData>
              </w:fldChar>
            </w:r>
            <w:r w:rsidRPr="00171378">
              <w:rPr>
                <w:rFonts w:asciiTheme="minorHAnsi" w:hAnsiTheme="minorHAnsi" w:cstheme="minorHAnsi"/>
                <w:szCs w:val="24"/>
              </w:rPr>
              <w:instrText xml:space="preserve"> FORMCHECKBOX </w:instrText>
            </w:r>
            <w:r w:rsidR="00251B47">
              <w:rPr>
                <w:rFonts w:asciiTheme="minorHAnsi" w:hAnsiTheme="minorHAnsi" w:cstheme="minorHAnsi"/>
                <w:szCs w:val="24"/>
              </w:rPr>
            </w:r>
            <w:r w:rsidR="00251B47">
              <w:rPr>
                <w:rFonts w:asciiTheme="minorHAnsi" w:hAnsiTheme="minorHAnsi" w:cstheme="minorHAnsi"/>
                <w:szCs w:val="24"/>
              </w:rPr>
              <w:fldChar w:fldCharType="separate"/>
            </w:r>
            <w:r w:rsidRPr="00171378">
              <w:rPr>
                <w:rFonts w:asciiTheme="minorHAnsi" w:hAnsiTheme="minorHAnsi" w:cstheme="minorHAnsi"/>
                <w:szCs w:val="24"/>
              </w:rPr>
              <w:fldChar w:fldCharType="end"/>
            </w:r>
          </w:p>
        </w:tc>
        <w:tc>
          <w:tcPr>
            <w:tcW w:w="235" w:type="dxa"/>
          </w:tcPr>
          <w:p w14:paraId="551C087E" w14:textId="77777777" w:rsidR="00352CCE" w:rsidRPr="00171378" w:rsidRDefault="00352CCE" w:rsidP="00352CCE">
            <w:pPr>
              <w:spacing w:line="240" w:lineRule="auto"/>
              <w:rPr>
                <w:rFonts w:asciiTheme="minorHAnsi" w:hAnsiTheme="minorHAnsi" w:cstheme="minorHAnsi"/>
                <w:b/>
                <w:color w:val="000000"/>
                <w:szCs w:val="24"/>
              </w:rPr>
            </w:pPr>
          </w:p>
        </w:tc>
        <w:tc>
          <w:tcPr>
            <w:tcW w:w="9320" w:type="dxa"/>
          </w:tcPr>
          <w:p w14:paraId="2F7E9CCC" w14:textId="77777777" w:rsidR="00352CCE" w:rsidRPr="00171378" w:rsidRDefault="00352CCE" w:rsidP="006E788D">
            <w:pPr>
              <w:spacing w:line="240" w:lineRule="auto"/>
              <w:rPr>
                <w:rFonts w:asciiTheme="minorHAnsi" w:hAnsiTheme="minorHAnsi" w:cstheme="minorHAnsi"/>
                <w:b/>
                <w:color w:val="000000"/>
                <w:szCs w:val="24"/>
              </w:rPr>
            </w:pPr>
            <w:r w:rsidRPr="00171378">
              <w:rPr>
                <w:rFonts w:asciiTheme="minorHAnsi" w:hAnsiTheme="minorHAnsi" w:cstheme="minorHAnsi"/>
                <w:b/>
                <w:color w:val="000000"/>
                <w:szCs w:val="24"/>
              </w:rPr>
              <w:t xml:space="preserve">the </w:t>
            </w:r>
            <w:r w:rsidRPr="00171378">
              <w:rPr>
                <w:rFonts w:asciiTheme="minorHAnsi" w:hAnsiTheme="minorHAnsi" w:cstheme="minorHAnsi"/>
                <w:b/>
                <w:szCs w:val="24"/>
              </w:rPr>
              <w:t>Budget (</w:t>
            </w:r>
            <w:r w:rsidR="006E788D" w:rsidRPr="00171378">
              <w:rPr>
                <w:rFonts w:asciiTheme="minorHAnsi" w:hAnsiTheme="minorHAnsi" w:cstheme="minorHAnsi"/>
                <w:b/>
                <w:szCs w:val="24"/>
              </w:rPr>
              <w:t>E</w:t>
            </w:r>
            <w:r w:rsidRPr="00171378">
              <w:rPr>
                <w:rFonts w:asciiTheme="minorHAnsi" w:hAnsiTheme="minorHAnsi" w:cstheme="minorHAnsi"/>
                <w:b/>
                <w:szCs w:val="24"/>
              </w:rPr>
              <w:t xml:space="preserve">xcel spreadsheet format provided) – with </w:t>
            </w:r>
            <w:r w:rsidR="006E788D" w:rsidRPr="00171378">
              <w:rPr>
                <w:rFonts w:asciiTheme="minorHAnsi" w:hAnsiTheme="minorHAnsi" w:cstheme="minorHAnsi"/>
                <w:b/>
                <w:szCs w:val="24"/>
              </w:rPr>
              <w:t>the Budget N</w:t>
            </w:r>
            <w:r w:rsidRPr="00171378">
              <w:rPr>
                <w:rFonts w:asciiTheme="minorHAnsi" w:hAnsiTheme="minorHAnsi" w:cstheme="minorHAnsi"/>
                <w:b/>
                <w:szCs w:val="24"/>
              </w:rPr>
              <w:t>otes section completed.</w:t>
            </w:r>
          </w:p>
        </w:tc>
      </w:tr>
    </w:tbl>
    <w:p w14:paraId="0F294819" w14:textId="77777777" w:rsidR="00352CCE" w:rsidRPr="00171378" w:rsidRDefault="00352CCE" w:rsidP="00352CCE">
      <w:pPr>
        <w:spacing w:line="240" w:lineRule="auto"/>
        <w:ind w:left="-426"/>
        <w:rPr>
          <w:rFonts w:asciiTheme="minorHAnsi" w:hAnsiTheme="minorHAnsi" w:cstheme="minorHAnsi"/>
          <w:b/>
          <w:color w:val="000000"/>
          <w:szCs w:val="24"/>
        </w:rPr>
      </w:pPr>
    </w:p>
    <w:p w14:paraId="3DBF9337" w14:textId="77777777" w:rsidR="00352CCE" w:rsidRPr="00171378" w:rsidRDefault="00352CCE" w:rsidP="00927448">
      <w:pPr>
        <w:spacing w:line="240" w:lineRule="auto"/>
        <w:ind w:left="-567"/>
        <w:rPr>
          <w:rFonts w:asciiTheme="minorHAnsi" w:hAnsiTheme="minorHAnsi" w:cstheme="minorHAnsi"/>
          <w:b/>
          <w:color w:val="000000"/>
          <w:szCs w:val="24"/>
        </w:rPr>
      </w:pPr>
      <w:r w:rsidRPr="00171378">
        <w:rPr>
          <w:rFonts w:asciiTheme="minorHAnsi" w:hAnsiTheme="minorHAnsi" w:cstheme="minorHAnsi"/>
          <w:b/>
          <w:color w:val="000000"/>
          <w:szCs w:val="24"/>
        </w:rPr>
        <w:t>Please ensure the following essential documents are attached to your application</w:t>
      </w:r>
      <w:r w:rsidR="006E788D" w:rsidRPr="00171378">
        <w:rPr>
          <w:rFonts w:asciiTheme="minorHAnsi" w:hAnsiTheme="minorHAnsi" w:cstheme="minorHAnsi"/>
          <w:b/>
          <w:color w:val="000000"/>
          <w:szCs w:val="24"/>
        </w:rPr>
        <w:t>:</w:t>
      </w:r>
    </w:p>
    <w:p w14:paraId="797F7E4B" w14:textId="77777777" w:rsidR="00352CCE" w:rsidRPr="00171378" w:rsidRDefault="00352CCE" w:rsidP="00352CCE">
      <w:pPr>
        <w:spacing w:line="240" w:lineRule="auto"/>
        <w:rPr>
          <w:rFonts w:asciiTheme="minorHAnsi" w:hAnsiTheme="minorHAnsi" w:cstheme="minorHAnsi"/>
          <w:b/>
          <w:color w:val="000000"/>
          <w:szCs w:val="24"/>
        </w:rPr>
      </w:pPr>
    </w:p>
    <w:tbl>
      <w:tblPr>
        <w:tblW w:w="10601" w:type="dxa"/>
        <w:tblInd w:w="-459" w:type="dxa"/>
        <w:tblLayout w:type="fixed"/>
        <w:tblLook w:val="0000" w:firstRow="0" w:lastRow="0" w:firstColumn="0" w:lastColumn="0" w:noHBand="0" w:noVBand="0"/>
      </w:tblPr>
      <w:tblGrid>
        <w:gridCol w:w="467"/>
        <w:gridCol w:w="283"/>
        <w:gridCol w:w="9851"/>
      </w:tblGrid>
      <w:tr w:rsidR="00352CCE" w:rsidRPr="00171378" w14:paraId="5091DC73" w14:textId="77777777" w:rsidTr="00927448">
        <w:trPr>
          <w:trHeight w:val="699"/>
        </w:trPr>
        <w:tc>
          <w:tcPr>
            <w:tcW w:w="467" w:type="dxa"/>
          </w:tcPr>
          <w:p w14:paraId="2B1CF0DE" w14:textId="77777777" w:rsidR="00352CCE" w:rsidRPr="00171378" w:rsidRDefault="00352CCE" w:rsidP="00352CCE">
            <w:pPr>
              <w:spacing w:line="240" w:lineRule="auto"/>
              <w:jc w:val="left"/>
              <w:rPr>
                <w:rFonts w:asciiTheme="minorHAnsi" w:hAnsiTheme="minorHAnsi" w:cstheme="minorHAnsi"/>
                <w:color w:val="000000"/>
                <w:szCs w:val="24"/>
              </w:rPr>
            </w:pPr>
            <w:r w:rsidRPr="00171378">
              <w:rPr>
                <w:rFonts w:asciiTheme="minorHAnsi" w:hAnsiTheme="minorHAnsi" w:cstheme="minorHAnsi"/>
                <w:szCs w:val="24"/>
              </w:rPr>
              <w:fldChar w:fldCharType="begin">
                <w:ffData>
                  <w:name w:val="Check13"/>
                  <w:enabled/>
                  <w:calcOnExit w:val="0"/>
                  <w:checkBox>
                    <w:sizeAuto/>
                    <w:default w:val="0"/>
                  </w:checkBox>
                </w:ffData>
              </w:fldChar>
            </w:r>
            <w:r w:rsidRPr="00171378">
              <w:rPr>
                <w:rFonts w:asciiTheme="minorHAnsi" w:hAnsiTheme="minorHAnsi" w:cstheme="minorHAnsi"/>
                <w:szCs w:val="24"/>
              </w:rPr>
              <w:instrText xml:space="preserve"> FORMCHECKBOX </w:instrText>
            </w:r>
            <w:r w:rsidR="00251B47">
              <w:rPr>
                <w:rFonts w:asciiTheme="minorHAnsi" w:hAnsiTheme="minorHAnsi" w:cstheme="minorHAnsi"/>
                <w:szCs w:val="24"/>
              </w:rPr>
            </w:r>
            <w:r w:rsidR="00251B47">
              <w:rPr>
                <w:rFonts w:asciiTheme="minorHAnsi" w:hAnsiTheme="minorHAnsi" w:cstheme="minorHAnsi"/>
                <w:szCs w:val="24"/>
              </w:rPr>
              <w:fldChar w:fldCharType="separate"/>
            </w:r>
            <w:r w:rsidRPr="00171378">
              <w:rPr>
                <w:rFonts w:asciiTheme="minorHAnsi" w:hAnsiTheme="minorHAnsi" w:cstheme="minorHAnsi"/>
                <w:szCs w:val="24"/>
              </w:rPr>
              <w:fldChar w:fldCharType="end"/>
            </w:r>
          </w:p>
        </w:tc>
        <w:tc>
          <w:tcPr>
            <w:tcW w:w="283" w:type="dxa"/>
          </w:tcPr>
          <w:p w14:paraId="1051449A" w14:textId="77777777" w:rsidR="00352CCE" w:rsidRPr="00171378" w:rsidRDefault="00352CCE" w:rsidP="00352CCE">
            <w:pPr>
              <w:spacing w:line="240" w:lineRule="auto"/>
              <w:jc w:val="left"/>
              <w:rPr>
                <w:rFonts w:asciiTheme="minorHAnsi" w:hAnsiTheme="minorHAnsi" w:cstheme="minorHAnsi"/>
                <w:color w:val="000000"/>
                <w:szCs w:val="24"/>
              </w:rPr>
            </w:pPr>
          </w:p>
        </w:tc>
        <w:tc>
          <w:tcPr>
            <w:tcW w:w="9851" w:type="dxa"/>
          </w:tcPr>
          <w:p w14:paraId="18C17428" w14:textId="77777777" w:rsidR="00352CCE" w:rsidRPr="00171378" w:rsidRDefault="00352CCE" w:rsidP="00927448">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A copy of the applicant organisation’s most recent audited or examined accounts – a hyperlink is acceptable.</w:t>
            </w:r>
            <w:r w:rsidRPr="00171378">
              <w:rPr>
                <w:rFonts w:asciiTheme="minorHAnsi" w:hAnsiTheme="minorHAnsi" w:cstheme="minorHAnsi"/>
                <w:szCs w:val="24"/>
              </w:rPr>
              <w:t xml:space="preserve"> </w:t>
            </w:r>
          </w:p>
        </w:tc>
      </w:tr>
      <w:tr w:rsidR="00352CCE" w:rsidRPr="00171378" w14:paraId="54728C0E" w14:textId="77777777" w:rsidTr="00352CCE">
        <w:tc>
          <w:tcPr>
            <w:tcW w:w="467" w:type="dxa"/>
          </w:tcPr>
          <w:p w14:paraId="27F7FB99" w14:textId="77777777" w:rsidR="00352CCE" w:rsidRPr="00171378" w:rsidRDefault="00352CCE" w:rsidP="00352CCE">
            <w:pPr>
              <w:spacing w:line="240" w:lineRule="auto"/>
              <w:jc w:val="left"/>
              <w:rPr>
                <w:rFonts w:asciiTheme="minorHAnsi" w:hAnsiTheme="minorHAnsi" w:cstheme="minorHAnsi"/>
                <w:szCs w:val="24"/>
              </w:rPr>
            </w:pPr>
            <w:r w:rsidRPr="00171378">
              <w:rPr>
                <w:rFonts w:asciiTheme="minorHAnsi" w:hAnsiTheme="minorHAnsi" w:cstheme="minorHAnsi"/>
                <w:szCs w:val="24"/>
              </w:rPr>
              <w:fldChar w:fldCharType="begin">
                <w:ffData>
                  <w:name w:val="Check13"/>
                  <w:enabled/>
                  <w:calcOnExit w:val="0"/>
                  <w:checkBox>
                    <w:sizeAuto/>
                    <w:default w:val="0"/>
                  </w:checkBox>
                </w:ffData>
              </w:fldChar>
            </w:r>
            <w:r w:rsidRPr="00171378">
              <w:rPr>
                <w:rFonts w:asciiTheme="minorHAnsi" w:hAnsiTheme="minorHAnsi" w:cstheme="minorHAnsi"/>
                <w:szCs w:val="24"/>
              </w:rPr>
              <w:instrText xml:space="preserve"> FORMCHECKBOX </w:instrText>
            </w:r>
            <w:r w:rsidR="00251B47">
              <w:rPr>
                <w:rFonts w:asciiTheme="minorHAnsi" w:hAnsiTheme="minorHAnsi" w:cstheme="minorHAnsi"/>
                <w:szCs w:val="24"/>
              </w:rPr>
            </w:r>
            <w:r w:rsidR="00251B47">
              <w:rPr>
                <w:rFonts w:asciiTheme="minorHAnsi" w:hAnsiTheme="minorHAnsi" w:cstheme="minorHAnsi"/>
                <w:szCs w:val="24"/>
              </w:rPr>
              <w:fldChar w:fldCharType="separate"/>
            </w:r>
            <w:r w:rsidRPr="00171378">
              <w:rPr>
                <w:rFonts w:asciiTheme="minorHAnsi" w:hAnsiTheme="minorHAnsi" w:cstheme="minorHAnsi"/>
                <w:szCs w:val="24"/>
              </w:rPr>
              <w:fldChar w:fldCharType="end"/>
            </w:r>
          </w:p>
        </w:tc>
        <w:tc>
          <w:tcPr>
            <w:tcW w:w="283" w:type="dxa"/>
          </w:tcPr>
          <w:p w14:paraId="6F7BDAD8" w14:textId="77777777" w:rsidR="00352CCE" w:rsidRPr="00171378" w:rsidRDefault="00352CCE" w:rsidP="00352CCE">
            <w:pPr>
              <w:spacing w:line="240" w:lineRule="auto"/>
              <w:jc w:val="left"/>
              <w:rPr>
                <w:rFonts w:asciiTheme="minorHAnsi" w:hAnsiTheme="minorHAnsi" w:cstheme="minorHAnsi"/>
                <w:color w:val="000000"/>
                <w:szCs w:val="24"/>
              </w:rPr>
            </w:pPr>
          </w:p>
        </w:tc>
        <w:tc>
          <w:tcPr>
            <w:tcW w:w="9851" w:type="dxa"/>
          </w:tcPr>
          <w:p w14:paraId="7D878E7F" w14:textId="77777777" w:rsidR="00352CCE" w:rsidRPr="00171378" w:rsidRDefault="00352CCE" w:rsidP="00352CCE">
            <w:pPr>
              <w:spacing w:after="120"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A copy of your organisation’s safeguarding policy – a hyperlink is acceptable.</w:t>
            </w:r>
          </w:p>
        </w:tc>
      </w:tr>
      <w:tr w:rsidR="00352CCE" w:rsidRPr="00171378" w14:paraId="7FFB9EF7" w14:textId="77777777" w:rsidTr="00352CCE">
        <w:trPr>
          <w:trHeight w:val="493"/>
        </w:trPr>
        <w:tc>
          <w:tcPr>
            <w:tcW w:w="467" w:type="dxa"/>
            <w:vAlign w:val="center"/>
          </w:tcPr>
          <w:p w14:paraId="4973E0E8" w14:textId="77777777" w:rsidR="00352CCE" w:rsidRPr="00171378" w:rsidRDefault="00352CCE" w:rsidP="00352CCE">
            <w:pPr>
              <w:spacing w:line="240" w:lineRule="auto"/>
              <w:jc w:val="left"/>
              <w:rPr>
                <w:rFonts w:asciiTheme="minorHAnsi" w:hAnsiTheme="minorHAnsi" w:cstheme="minorHAnsi"/>
                <w:color w:val="000000"/>
                <w:szCs w:val="24"/>
              </w:rPr>
            </w:pPr>
            <w:r w:rsidRPr="00171378">
              <w:rPr>
                <w:rFonts w:asciiTheme="minorHAnsi" w:hAnsiTheme="minorHAnsi" w:cstheme="minorHAnsi"/>
                <w:szCs w:val="24"/>
              </w:rPr>
              <w:fldChar w:fldCharType="begin">
                <w:ffData>
                  <w:name w:val="Check13"/>
                  <w:enabled/>
                  <w:calcOnExit w:val="0"/>
                  <w:checkBox>
                    <w:sizeAuto/>
                    <w:default w:val="0"/>
                  </w:checkBox>
                </w:ffData>
              </w:fldChar>
            </w:r>
            <w:r w:rsidRPr="00171378">
              <w:rPr>
                <w:rFonts w:asciiTheme="minorHAnsi" w:hAnsiTheme="minorHAnsi" w:cstheme="minorHAnsi"/>
                <w:szCs w:val="24"/>
              </w:rPr>
              <w:instrText xml:space="preserve"> FORMCHECKBOX </w:instrText>
            </w:r>
            <w:r w:rsidR="00251B47">
              <w:rPr>
                <w:rFonts w:asciiTheme="minorHAnsi" w:hAnsiTheme="minorHAnsi" w:cstheme="minorHAnsi"/>
                <w:szCs w:val="24"/>
              </w:rPr>
            </w:r>
            <w:r w:rsidR="00251B47">
              <w:rPr>
                <w:rFonts w:asciiTheme="minorHAnsi" w:hAnsiTheme="minorHAnsi" w:cstheme="minorHAnsi"/>
                <w:szCs w:val="24"/>
              </w:rPr>
              <w:fldChar w:fldCharType="separate"/>
            </w:r>
            <w:r w:rsidRPr="00171378">
              <w:rPr>
                <w:rFonts w:asciiTheme="minorHAnsi" w:hAnsiTheme="minorHAnsi" w:cstheme="minorHAnsi"/>
                <w:szCs w:val="24"/>
              </w:rPr>
              <w:fldChar w:fldCharType="end"/>
            </w:r>
          </w:p>
        </w:tc>
        <w:tc>
          <w:tcPr>
            <w:tcW w:w="283" w:type="dxa"/>
            <w:vAlign w:val="center"/>
          </w:tcPr>
          <w:p w14:paraId="7D880CBA" w14:textId="77777777" w:rsidR="00352CCE" w:rsidRPr="00171378" w:rsidRDefault="00352CCE" w:rsidP="00352CCE">
            <w:pPr>
              <w:spacing w:line="240" w:lineRule="auto"/>
              <w:jc w:val="left"/>
              <w:rPr>
                <w:rFonts w:asciiTheme="minorHAnsi" w:hAnsiTheme="minorHAnsi" w:cstheme="minorHAnsi"/>
                <w:color w:val="000000"/>
                <w:szCs w:val="24"/>
              </w:rPr>
            </w:pPr>
          </w:p>
        </w:tc>
        <w:tc>
          <w:tcPr>
            <w:tcW w:w="9851" w:type="dxa"/>
            <w:vAlign w:val="center"/>
          </w:tcPr>
          <w:p w14:paraId="675D43B7" w14:textId="77777777" w:rsidR="00352CCE" w:rsidRPr="00171378" w:rsidRDefault="00352CCE" w:rsidP="00352CCE">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A copy of your Equal Opportunities/Diversity policy - a hyperlink is acceptable.</w:t>
            </w:r>
          </w:p>
        </w:tc>
      </w:tr>
      <w:tr w:rsidR="0069724C" w:rsidRPr="00171378" w14:paraId="6E211EA1" w14:textId="77777777" w:rsidTr="00352CCE">
        <w:trPr>
          <w:trHeight w:val="493"/>
        </w:trPr>
        <w:tc>
          <w:tcPr>
            <w:tcW w:w="467" w:type="dxa"/>
            <w:vAlign w:val="center"/>
          </w:tcPr>
          <w:p w14:paraId="730E619D" w14:textId="77777777" w:rsidR="0069724C" w:rsidRPr="00171378" w:rsidRDefault="0069724C" w:rsidP="0069724C">
            <w:pPr>
              <w:spacing w:line="240" w:lineRule="auto"/>
              <w:jc w:val="left"/>
              <w:rPr>
                <w:rFonts w:asciiTheme="minorHAnsi" w:hAnsiTheme="minorHAnsi" w:cstheme="minorHAnsi"/>
                <w:szCs w:val="24"/>
              </w:rPr>
            </w:pPr>
            <w:r w:rsidRPr="00171378">
              <w:rPr>
                <w:rFonts w:asciiTheme="minorHAnsi" w:hAnsiTheme="minorHAnsi" w:cstheme="minorHAnsi"/>
                <w:szCs w:val="24"/>
              </w:rPr>
              <w:fldChar w:fldCharType="begin">
                <w:ffData>
                  <w:name w:val="Check13"/>
                  <w:enabled/>
                  <w:calcOnExit w:val="0"/>
                  <w:checkBox>
                    <w:sizeAuto/>
                    <w:default w:val="0"/>
                  </w:checkBox>
                </w:ffData>
              </w:fldChar>
            </w:r>
            <w:r w:rsidRPr="00171378">
              <w:rPr>
                <w:rFonts w:asciiTheme="minorHAnsi" w:hAnsiTheme="minorHAnsi" w:cstheme="minorHAnsi"/>
                <w:szCs w:val="24"/>
              </w:rPr>
              <w:instrText xml:space="preserve"> FORMCHECKBOX </w:instrText>
            </w:r>
            <w:r w:rsidR="00251B47">
              <w:rPr>
                <w:rFonts w:asciiTheme="minorHAnsi" w:hAnsiTheme="minorHAnsi" w:cstheme="minorHAnsi"/>
                <w:szCs w:val="24"/>
              </w:rPr>
            </w:r>
            <w:r w:rsidR="00251B47">
              <w:rPr>
                <w:rFonts w:asciiTheme="minorHAnsi" w:hAnsiTheme="minorHAnsi" w:cstheme="minorHAnsi"/>
                <w:szCs w:val="24"/>
              </w:rPr>
              <w:fldChar w:fldCharType="separate"/>
            </w:r>
            <w:r w:rsidRPr="00171378">
              <w:rPr>
                <w:rFonts w:asciiTheme="minorHAnsi" w:hAnsiTheme="minorHAnsi" w:cstheme="minorHAnsi"/>
                <w:szCs w:val="24"/>
              </w:rPr>
              <w:fldChar w:fldCharType="end"/>
            </w:r>
          </w:p>
        </w:tc>
        <w:tc>
          <w:tcPr>
            <w:tcW w:w="283" w:type="dxa"/>
            <w:vAlign w:val="center"/>
          </w:tcPr>
          <w:p w14:paraId="09C3B5DB" w14:textId="77777777" w:rsidR="0069724C" w:rsidRPr="00171378" w:rsidRDefault="0069724C" w:rsidP="0069724C">
            <w:pPr>
              <w:spacing w:line="240" w:lineRule="auto"/>
              <w:jc w:val="left"/>
              <w:rPr>
                <w:rFonts w:asciiTheme="minorHAnsi" w:hAnsiTheme="minorHAnsi" w:cstheme="minorHAnsi"/>
                <w:color w:val="000000"/>
                <w:szCs w:val="24"/>
              </w:rPr>
            </w:pPr>
          </w:p>
        </w:tc>
        <w:tc>
          <w:tcPr>
            <w:tcW w:w="9851" w:type="dxa"/>
            <w:vAlign w:val="center"/>
          </w:tcPr>
          <w:p w14:paraId="342442BD" w14:textId="77777777" w:rsidR="0069724C" w:rsidRPr="00171378" w:rsidRDefault="0069724C" w:rsidP="0069724C">
            <w:pPr>
              <w:spacing w:line="240" w:lineRule="auto"/>
              <w:jc w:val="left"/>
              <w:rPr>
                <w:rFonts w:asciiTheme="minorHAnsi" w:hAnsiTheme="minorHAnsi" w:cstheme="minorHAnsi"/>
                <w:color w:val="000000"/>
                <w:szCs w:val="24"/>
              </w:rPr>
            </w:pPr>
            <w:r w:rsidRPr="00171378">
              <w:rPr>
                <w:rFonts w:asciiTheme="minorHAnsi" w:hAnsiTheme="minorHAnsi" w:cstheme="minorHAnsi"/>
                <w:color w:val="000000"/>
                <w:szCs w:val="24"/>
              </w:rPr>
              <w:t>A copy of your Fair Work First policy - a hyperlink is acceptable.</w:t>
            </w:r>
          </w:p>
        </w:tc>
      </w:tr>
    </w:tbl>
    <w:p w14:paraId="07A0FBC1" w14:textId="77777777" w:rsidR="00352CCE" w:rsidRPr="00171378" w:rsidRDefault="00352CCE" w:rsidP="00352CCE">
      <w:pPr>
        <w:pStyle w:val="BodyText"/>
        <w:spacing w:line="240" w:lineRule="auto"/>
        <w:ind w:left="-540"/>
        <w:rPr>
          <w:rFonts w:asciiTheme="minorHAnsi" w:hAnsiTheme="minorHAnsi" w:cstheme="minorHAnsi"/>
          <w:szCs w:val="24"/>
        </w:rPr>
      </w:pPr>
    </w:p>
    <w:p w14:paraId="45E6D8EE" w14:textId="6193302D" w:rsidR="00352CCE" w:rsidRPr="00171378" w:rsidRDefault="00352CCE" w:rsidP="00927448">
      <w:pPr>
        <w:pStyle w:val="BodyText"/>
        <w:spacing w:after="0" w:line="240" w:lineRule="auto"/>
        <w:ind w:left="-567"/>
        <w:rPr>
          <w:rFonts w:asciiTheme="minorHAnsi" w:hAnsiTheme="minorHAnsi" w:cstheme="minorHAnsi"/>
          <w:szCs w:val="24"/>
        </w:rPr>
      </w:pPr>
      <w:bookmarkStart w:id="1" w:name="_Hlk520406670"/>
      <w:r w:rsidRPr="00171378">
        <w:rPr>
          <w:rFonts w:asciiTheme="minorHAnsi" w:hAnsiTheme="minorHAnsi" w:cstheme="minorHAnsi"/>
          <w:szCs w:val="24"/>
        </w:rPr>
        <w:t>Completed applications must be emailed to</w:t>
      </w:r>
      <w:r w:rsidR="00656208">
        <w:rPr>
          <w:rFonts w:asciiTheme="minorHAnsi" w:hAnsiTheme="minorHAnsi" w:cstheme="minorHAnsi"/>
          <w:szCs w:val="24"/>
        </w:rPr>
        <w:t xml:space="preserve"> </w:t>
      </w:r>
      <w:proofErr w:type="spellStart"/>
      <w:r w:rsidR="00656208">
        <w:rPr>
          <w:rFonts w:asciiTheme="minorHAnsi" w:hAnsiTheme="minorHAnsi" w:cstheme="minorHAnsi"/>
          <w:szCs w:val="24"/>
        </w:rPr>
        <w:t>marineclimatechange@gov.scot</w:t>
      </w:r>
      <w:proofErr w:type="spellEnd"/>
      <w:r w:rsidR="003812EF" w:rsidRPr="00171378">
        <w:rPr>
          <w:rFonts w:asciiTheme="minorHAnsi" w:hAnsiTheme="minorHAnsi" w:cstheme="minorHAnsi"/>
          <w:szCs w:val="24"/>
        </w:rPr>
        <w:t xml:space="preserve"> </w:t>
      </w:r>
      <w:r w:rsidRPr="00171378">
        <w:rPr>
          <w:rFonts w:asciiTheme="minorHAnsi" w:hAnsiTheme="minorHAnsi" w:cstheme="minorHAnsi"/>
          <w:szCs w:val="24"/>
        </w:rPr>
        <w:t xml:space="preserve">and must be received no later than </w:t>
      </w:r>
      <w:r w:rsidR="00656208">
        <w:rPr>
          <w:rFonts w:asciiTheme="minorHAnsi" w:hAnsiTheme="minorHAnsi" w:cstheme="minorHAnsi"/>
          <w:szCs w:val="24"/>
        </w:rPr>
        <w:t>17:00</w:t>
      </w:r>
      <w:r w:rsidR="00874EA6" w:rsidRPr="00AD594E">
        <w:rPr>
          <w:rFonts w:asciiTheme="minorHAnsi" w:hAnsiTheme="minorHAnsi" w:cstheme="minorHAnsi"/>
          <w:szCs w:val="24"/>
        </w:rPr>
        <w:t xml:space="preserve"> BST </w:t>
      </w:r>
      <w:r w:rsidRPr="00AD594E">
        <w:rPr>
          <w:rFonts w:asciiTheme="minorHAnsi" w:hAnsiTheme="minorHAnsi" w:cstheme="minorHAnsi"/>
          <w:szCs w:val="24"/>
        </w:rPr>
        <w:t xml:space="preserve">on </w:t>
      </w:r>
      <w:r w:rsidR="00656208">
        <w:rPr>
          <w:rFonts w:asciiTheme="minorHAnsi" w:hAnsiTheme="minorHAnsi" w:cstheme="minorHAnsi"/>
          <w:szCs w:val="24"/>
        </w:rPr>
        <w:t>19</w:t>
      </w:r>
      <w:r w:rsidR="003812EF" w:rsidRPr="00AD594E">
        <w:rPr>
          <w:rFonts w:asciiTheme="minorHAnsi" w:hAnsiTheme="minorHAnsi" w:cstheme="minorHAnsi"/>
          <w:szCs w:val="24"/>
        </w:rPr>
        <w:t xml:space="preserve"> May</w:t>
      </w:r>
      <w:r w:rsidR="008531B3" w:rsidRPr="00AD594E">
        <w:rPr>
          <w:rFonts w:asciiTheme="minorHAnsi" w:hAnsiTheme="minorHAnsi" w:cstheme="minorHAnsi"/>
          <w:szCs w:val="24"/>
        </w:rPr>
        <w:t xml:space="preserve"> 2022</w:t>
      </w:r>
      <w:r w:rsidRPr="00AD594E">
        <w:rPr>
          <w:rFonts w:asciiTheme="minorHAnsi" w:hAnsiTheme="minorHAnsi" w:cstheme="minorHAnsi"/>
          <w:szCs w:val="24"/>
        </w:rPr>
        <w:t>.</w:t>
      </w:r>
      <w:r w:rsidRPr="00171378">
        <w:rPr>
          <w:rFonts w:asciiTheme="minorHAnsi" w:hAnsiTheme="minorHAnsi" w:cstheme="minorHAnsi"/>
          <w:szCs w:val="24"/>
        </w:rPr>
        <w:t xml:space="preserve"> An acknowledgement </w:t>
      </w:r>
      <w:r w:rsidR="003812EF" w:rsidRPr="00171378">
        <w:rPr>
          <w:rFonts w:asciiTheme="minorHAnsi" w:hAnsiTheme="minorHAnsi" w:cstheme="minorHAnsi"/>
          <w:szCs w:val="24"/>
        </w:rPr>
        <w:t xml:space="preserve">email </w:t>
      </w:r>
      <w:r w:rsidRPr="00171378">
        <w:rPr>
          <w:rFonts w:asciiTheme="minorHAnsi" w:hAnsiTheme="minorHAnsi" w:cstheme="minorHAnsi"/>
          <w:szCs w:val="24"/>
        </w:rPr>
        <w:t>will be sent</w:t>
      </w:r>
      <w:r w:rsidR="001D0C9C" w:rsidRPr="00171378">
        <w:rPr>
          <w:rFonts w:asciiTheme="minorHAnsi" w:hAnsiTheme="minorHAnsi" w:cstheme="minorHAnsi"/>
          <w:szCs w:val="24"/>
        </w:rPr>
        <w:t xml:space="preserve"> on receipt of applications</w:t>
      </w:r>
      <w:r w:rsidRPr="00171378">
        <w:rPr>
          <w:rFonts w:asciiTheme="minorHAnsi" w:hAnsiTheme="minorHAnsi" w:cstheme="minorHAnsi"/>
          <w:szCs w:val="24"/>
        </w:rPr>
        <w:t>.</w:t>
      </w:r>
      <w:bookmarkEnd w:id="1"/>
    </w:p>
    <w:p w14:paraId="441CF6AE" w14:textId="77777777" w:rsidR="00927448" w:rsidRPr="00171378" w:rsidRDefault="00927448" w:rsidP="00927448">
      <w:pPr>
        <w:pStyle w:val="BodyText"/>
        <w:spacing w:after="0" w:line="240" w:lineRule="auto"/>
        <w:ind w:left="-567"/>
        <w:rPr>
          <w:rFonts w:asciiTheme="minorHAnsi" w:hAnsiTheme="minorHAnsi" w:cstheme="minorHAnsi"/>
          <w:szCs w:val="24"/>
        </w:rPr>
      </w:pPr>
    </w:p>
    <w:p w14:paraId="26305159" w14:textId="77777777" w:rsidR="00730668" w:rsidRPr="00171378" w:rsidRDefault="00AF1DBB" w:rsidP="00047923">
      <w:pPr>
        <w:ind w:left="-567"/>
        <w:rPr>
          <w:rFonts w:asciiTheme="minorHAnsi" w:hAnsiTheme="minorHAnsi" w:cstheme="minorHAnsi"/>
          <w:b/>
          <w:szCs w:val="24"/>
        </w:rPr>
      </w:pPr>
      <w:r w:rsidRPr="00171378">
        <w:rPr>
          <w:rFonts w:asciiTheme="minorHAnsi" w:hAnsiTheme="minorHAnsi" w:cstheme="minorHAnsi"/>
          <w:b/>
          <w:szCs w:val="24"/>
        </w:rPr>
        <w:t xml:space="preserve">Section </w:t>
      </w:r>
      <w:r w:rsidR="002E29E8" w:rsidRPr="00171378">
        <w:rPr>
          <w:rFonts w:asciiTheme="minorHAnsi" w:hAnsiTheme="minorHAnsi" w:cstheme="minorHAnsi"/>
          <w:b/>
          <w:szCs w:val="24"/>
        </w:rPr>
        <w:t>6</w:t>
      </w:r>
      <w:r w:rsidR="00047923" w:rsidRPr="00171378">
        <w:rPr>
          <w:rFonts w:asciiTheme="minorHAnsi" w:hAnsiTheme="minorHAnsi" w:cstheme="minorHAnsi"/>
          <w:b/>
          <w:szCs w:val="24"/>
        </w:rPr>
        <w:t xml:space="preserve">: </w:t>
      </w:r>
      <w:r w:rsidR="006B5F85" w:rsidRPr="00171378">
        <w:rPr>
          <w:rFonts w:asciiTheme="minorHAnsi" w:hAnsiTheme="minorHAnsi" w:cstheme="minorHAnsi"/>
          <w:b/>
          <w:szCs w:val="24"/>
        </w:rPr>
        <w:t>D</w:t>
      </w:r>
      <w:r w:rsidRPr="00171378">
        <w:rPr>
          <w:rFonts w:asciiTheme="minorHAnsi" w:hAnsiTheme="minorHAnsi" w:cstheme="minorHAnsi"/>
          <w:b/>
          <w:szCs w:val="24"/>
        </w:rPr>
        <w:t>eclaration</w:t>
      </w:r>
    </w:p>
    <w:p w14:paraId="26AD7888" w14:textId="77777777" w:rsidR="00730668" w:rsidRPr="00171378" w:rsidRDefault="00730668" w:rsidP="00047923">
      <w:pPr>
        <w:ind w:left="-567"/>
        <w:rPr>
          <w:rFonts w:asciiTheme="minorHAnsi" w:hAnsiTheme="minorHAnsi" w:cstheme="minorHAnsi"/>
          <w:szCs w:val="24"/>
        </w:rPr>
      </w:pPr>
    </w:p>
    <w:p w14:paraId="67F5D1E5" w14:textId="77777777" w:rsidR="00730668" w:rsidRPr="00171378" w:rsidRDefault="00730668" w:rsidP="00047923">
      <w:pPr>
        <w:ind w:left="-567"/>
        <w:rPr>
          <w:rFonts w:asciiTheme="minorHAnsi" w:hAnsiTheme="minorHAnsi" w:cstheme="minorHAnsi"/>
          <w:szCs w:val="24"/>
        </w:rPr>
      </w:pPr>
      <w:r w:rsidRPr="00171378">
        <w:rPr>
          <w:rFonts w:asciiTheme="minorHAnsi" w:hAnsiTheme="minorHAnsi" w:cstheme="minorHAnsi"/>
          <w:szCs w:val="24"/>
        </w:rPr>
        <w:t>On behalf of ________________________________________________ (</w:t>
      </w:r>
      <w:r w:rsidR="00093642" w:rsidRPr="00171378">
        <w:rPr>
          <w:rFonts w:asciiTheme="minorHAnsi" w:hAnsiTheme="minorHAnsi" w:cstheme="minorHAnsi"/>
          <w:szCs w:val="24"/>
        </w:rPr>
        <w:t>Applicant o</w:t>
      </w:r>
      <w:r w:rsidRPr="00171378">
        <w:rPr>
          <w:rFonts w:asciiTheme="minorHAnsi" w:hAnsiTheme="minorHAnsi" w:cstheme="minorHAnsi"/>
          <w:szCs w:val="24"/>
        </w:rPr>
        <w:t>rganisation’s name)</w:t>
      </w:r>
    </w:p>
    <w:p w14:paraId="5C822BE3" w14:textId="77777777" w:rsidR="00730668" w:rsidRPr="00171378" w:rsidRDefault="00730668" w:rsidP="00047923">
      <w:pPr>
        <w:ind w:left="-567"/>
        <w:rPr>
          <w:rFonts w:asciiTheme="minorHAnsi" w:hAnsiTheme="minorHAnsi" w:cstheme="minorHAnsi"/>
          <w:szCs w:val="24"/>
        </w:rPr>
      </w:pPr>
    </w:p>
    <w:p w14:paraId="08DA7A4F" w14:textId="77777777" w:rsidR="00730668" w:rsidRPr="00171378" w:rsidRDefault="00730668" w:rsidP="006B5F85">
      <w:pPr>
        <w:ind w:left="-567"/>
        <w:jc w:val="left"/>
        <w:rPr>
          <w:rFonts w:asciiTheme="minorHAnsi" w:hAnsiTheme="minorHAnsi" w:cstheme="minorHAnsi"/>
          <w:szCs w:val="24"/>
        </w:rPr>
      </w:pPr>
      <w:r w:rsidRPr="00171378">
        <w:rPr>
          <w:rFonts w:asciiTheme="minorHAnsi" w:hAnsiTheme="minorHAnsi" w:cstheme="minorHAnsi"/>
          <w:szCs w:val="24"/>
        </w:rPr>
        <w:lastRenderedPageBreak/>
        <w:t xml:space="preserve">I hereby submit </w:t>
      </w:r>
      <w:r w:rsidR="0063628D" w:rsidRPr="00171378">
        <w:rPr>
          <w:rFonts w:asciiTheme="minorHAnsi" w:hAnsiTheme="minorHAnsi" w:cstheme="minorHAnsi"/>
          <w:szCs w:val="24"/>
        </w:rPr>
        <w:t>this</w:t>
      </w:r>
      <w:r w:rsidRPr="00171378">
        <w:rPr>
          <w:rFonts w:asciiTheme="minorHAnsi" w:hAnsiTheme="minorHAnsi" w:cstheme="minorHAnsi"/>
          <w:szCs w:val="24"/>
        </w:rPr>
        <w:t xml:space="preserve"> application for a </w:t>
      </w:r>
      <w:r w:rsidR="004F60C5" w:rsidRPr="00171378">
        <w:rPr>
          <w:rFonts w:asciiTheme="minorHAnsi" w:hAnsiTheme="minorHAnsi" w:cstheme="minorHAnsi"/>
          <w:szCs w:val="24"/>
        </w:rPr>
        <w:t>g</w:t>
      </w:r>
      <w:r w:rsidRPr="00171378">
        <w:rPr>
          <w:rFonts w:asciiTheme="minorHAnsi" w:hAnsiTheme="minorHAnsi" w:cstheme="minorHAnsi"/>
          <w:szCs w:val="24"/>
        </w:rPr>
        <w:t xml:space="preserve">rant under the Scottish </w:t>
      </w:r>
      <w:r w:rsidR="00047923" w:rsidRPr="00171378">
        <w:rPr>
          <w:rFonts w:asciiTheme="minorHAnsi" w:hAnsiTheme="minorHAnsi" w:cstheme="minorHAnsi"/>
          <w:szCs w:val="24"/>
        </w:rPr>
        <w:t xml:space="preserve">Government </w:t>
      </w:r>
      <w:r w:rsidR="00C574BB" w:rsidRPr="00171378">
        <w:rPr>
          <w:rFonts w:asciiTheme="minorHAnsi" w:hAnsiTheme="minorHAnsi" w:cstheme="minorHAnsi"/>
          <w:szCs w:val="24"/>
        </w:rPr>
        <w:t>Blue Carbon International Policy Challenge fund</w:t>
      </w:r>
      <w:r w:rsidR="00047923" w:rsidRPr="00171378">
        <w:rPr>
          <w:rFonts w:asciiTheme="minorHAnsi" w:hAnsiTheme="minorHAnsi" w:cstheme="minorHAnsi"/>
          <w:szCs w:val="24"/>
        </w:rPr>
        <w:t xml:space="preserve"> 20</w:t>
      </w:r>
      <w:r w:rsidR="00AE44BB" w:rsidRPr="00171378">
        <w:rPr>
          <w:rFonts w:asciiTheme="minorHAnsi" w:hAnsiTheme="minorHAnsi" w:cstheme="minorHAnsi"/>
          <w:szCs w:val="24"/>
        </w:rPr>
        <w:t>22</w:t>
      </w:r>
      <w:r w:rsidR="00047923" w:rsidRPr="00171378">
        <w:rPr>
          <w:rFonts w:asciiTheme="minorHAnsi" w:hAnsiTheme="minorHAnsi" w:cstheme="minorHAnsi"/>
          <w:szCs w:val="24"/>
        </w:rPr>
        <w:t>-</w:t>
      </w:r>
      <w:r w:rsidRPr="00171378">
        <w:rPr>
          <w:rFonts w:asciiTheme="minorHAnsi" w:hAnsiTheme="minorHAnsi" w:cstheme="minorHAnsi"/>
          <w:szCs w:val="24"/>
        </w:rPr>
        <w:t>2</w:t>
      </w:r>
      <w:r w:rsidR="00AE44BB" w:rsidRPr="00171378">
        <w:rPr>
          <w:rFonts w:asciiTheme="minorHAnsi" w:hAnsiTheme="minorHAnsi" w:cstheme="minorHAnsi"/>
          <w:szCs w:val="24"/>
        </w:rPr>
        <w:t>3</w:t>
      </w:r>
      <w:r w:rsidRPr="00171378">
        <w:rPr>
          <w:rFonts w:asciiTheme="minorHAnsi" w:hAnsiTheme="minorHAnsi" w:cstheme="minorHAnsi"/>
          <w:szCs w:val="24"/>
        </w:rPr>
        <w:t xml:space="preserve"> on the whole terms and conditions as set out in this </w:t>
      </w:r>
      <w:r w:rsidR="004F60C5" w:rsidRPr="00171378">
        <w:rPr>
          <w:rFonts w:asciiTheme="minorHAnsi" w:hAnsiTheme="minorHAnsi" w:cstheme="minorHAnsi"/>
          <w:szCs w:val="24"/>
        </w:rPr>
        <w:t>a</w:t>
      </w:r>
      <w:r w:rsidRPr="00171378">
        <w:rPr>
          <w:rFonts w:asciiTheme="minorHAnsi" w:hAnsiTheme="minorHAnsi" w:cstheme="minorHAnsi"/>
          <w:szCs w:val="24"/>
        </w:rPr>
        <w:t>pplication</w:t>
      </w:r>
      <w:r w:rsidR="00093642" w:rsidRPr="00171378">
        <w:rPr>
          <w:rFonts w:asciiTheme="minorHAnsi" w:hAnsiTheme="minorHAnsi" w:cstheme="minorHAnsi"/>
          <w:szCs w:val="24"/>
        </w:rPr>
        <w:t xml:space="preserve"> form</w:t>
      </w:r>
      <w:r w:rsidRPr="00171378">
        <w:rPr>
          <w:rFonts w:asciiTheme="minorHAnsi" w:hAnsiTheme="minorHAnsi" w:cstheme="minorHAnsi"/>
          <w:szCs w:val="24"/>
        </w:rPr>
        <w:t xml:space="preserve"> and confirm that </w:t>
      </w:r>
      <w:r w:rsidR="00047923" w:rsidRPr="00171378">
        <w:rPr>
          <w:rFonts w:asciiTheme="minorHAnsi" w:hAnsiTheme="minorHAnsi" w:cstheme="minorHAnsi"/>
          <w:szCs w:val="24"/>
        </w:rPr>
        <w:t>I</w:t>
      </w:r>
      <w:r w:rsidRPr="00171378">
        <w:rPr>
          <w:rFonts w:asciiTheme="minorHAnsi" w:hAnsiTheme="minorHAnsi" w:cstheme="minorHAnsi"/>
          <w:szCs w:val="24"/>
        </w:rPr>
        <w:t xml:space="preserve"> hold the relevant signing authority to make this </w:t>
      </w:r>
      <w:r w:rsidR="004F60C5" w:rsidRPr="00171378">
        <w:rPr>
          <w:rFonts w:asciiTheme="minorHAnsi" w:hAnsiTheme="minorHAnsi" w:cstheme="minorHAnsi"/>
          <w:szCs w:val="24"/>
        </w:rPr>
        <w:t>a</w:t>
      </w:r>
      <w:r w:rsidRPr="00171378">
        <w:rPr>
          <w:rFonts w:asciiTheme="minorHAnsi" w:hAnsiTheme="minorHAnsi" w:cstheme="minorHAnsi"/>
          <w:szCs w:val="24"/>
        </w:rPr>
        <w:t>pplication.</w:t>
      </w:r>
    </w:p>
    <w:p w14:paraId="4092F02E" w14:textId="77777777" w:rsidR="00730668" w:rsidRPr="00171378" w:rsidRDefault="00730668" w:rsidP="006B5F85">
      <w:pPr>
        <w:ind w:left="-567"/>
        <w:jc w:val="left"/>
        <w:rPr>
          <w:rFonts w:asciiTheme="minorHAnsi" w:hAnsiTheme="minorHAnsi" w:cstheme="minorHAnsi"/>
          <w:szCs w:val="24"/>
        </w:rPr>
      </w:pPr>
    </w:p>
    <w:p w14:paraId="6014F97D" w14:textId="77777777" w:rsidR="00730668" w:rsidRPr="00171378" w:rsidRDefault="00730668" w:rsidP="006B5F85">
      <w:pPr>
        <w:ind w:left="-567"/>
        <w:jc w:val="left"/>
        <w:rPr>
          <w:rFonts w:asciiTheme="minorHAnsi" w:hAnsiTheme="minorHAnsi" w:cstheme="minorHAnsi"/>
          <w:szCs w:val="24"/>
        </w:rPr>
      </w:pPr>
      <w:r w:rsidRPr="00171378">
        <w:rPr>
          <w:rFonts w:asciiTheme="minorHAnsi" w:hAnsiTheme="minorHAnsi" w:cstheme="minorHAnsi"/>
          <w:szCs w:val="24"/>
        </w:rPr>
        <w:t>I understand the information supplied by me will be treated in confidence, but may be submitted for checking against records held by other government department</w:t>
      </w:r>
      <w:r w:rsidR="00047923" w:rsidRPr="00171378">
        <w:rPr>
          <w:rFonts w:asciiTheme="minorHAnsi" w:hAnsiTheme="minorHAnsi" w:cstheme="minorHAnsi"/>
          <w:szCs w:val="24"/>
        </w:rPr>
        <w:t>s</w:t>
      </w:r>
      <w:r w:rsidRPr="00171378">
        <w:rPr>
          <w:rFonts w:asciiTheme="minorHAnsi" w:hAnsiTheme="minorHAnsi" w:cstheme="minorHAnsi"/>
          <w:szCs w:val="24"/>
        </w:rPr>
        <w:t>, other agencies, local authorities and the police, where it is necessary for the purpose of assessing eligibility for grant funding.</w:t>
      </w:r>
    </w:p>
    <w:p w14:paraId="1FB41604" w14:textId="77777777" w:rsidR="00730668" w:rsidRPr="00171378" w:rsidRDefault="00730668" w:rsidP="006B5F85">
      <w:pPr>
        <w:ind w:left="-567"/>
        <w:jc w:val="left"/>
        <w:rPr>
          <w:rFonts w:asciiTheme="minorHAnsi" w:hAnsiTheme="minorHAnsi" w:cstheme="minorHAnsi"/>
          <w:szCs w:val="24"/>
        </w:rPr>
      </w:pPr>
    </w:p>
    <w:p w14:paraId="5ABD569E" w14:textId="77777777" w:rsidR="00730668" w:rsidRPr="00171378" w:rsidRDefault="00730668" w:rsidP="006B5F85">
      <w:pPr>
        <w:ind w:left="-567"/>
        <w:jc w:val="left"/>
        <w:rPr>
          <w:rFonts w:asciiTheme="minorHAnsi" w:hAnsiTheme="minorHAnsi" w:cstheme="minorHAnsi"/>
          <w:szCs w:val="24"/>
        </w:rPr>
      </w:pPr>
      <w:r w:rsidRPr="00171378">
        <w:rPr>
          <w:rFonts w:asciiTheme="minorHAnsi" w:hAnsiTheme="minorHAnsi" w:cstheme="minorHAnsi"/>
          <w:szCs w:val="24"/>
        </w:rPr>
        <w:t xml:space="preserve">I authorise HM Revenue &amp; Customs to provide the Scottish Government with any information relevant to this application, and with any information needed to check the information I have provided. I understand any information provided to HM Revenue &amp; Customs in connection with this </w:t>
      </w:r>
      <w:r w:rsidR="004F60C5" w:rsidRPr="00171378">
        <w:rPr>
          <w:rFonts w:asciiTheme="minorHAnsi" w:hAnsiTheme="minorHAnsi" w:cstheme="minorHAnsi"/>
          <w:szCs w:val="24"/>
        </w:rPr>
        <w:t>a</w:t>
      </w:r>
      <w:r w:rsidRPr="00171378">
        <w:rPr>
          <w:rFonts w:asciiTheme="minorHAnsi" w:hAnsiTheme="minorHAnsi" w:cstheme="minorHAnsi"/>
          <w:szCs w:val="24"/>
        </w:rPr>
        <w:t>pplication may be used by them for their own statutory purposes.</w:t>
      </w:r>
    </w:p>
    <w:p w14:paraId="2CB0C9F6" w14:textId="77777777" w:rsidR="00730668" w:rsidRPr="00171378" w:rsidRDefault="00730668" w:rsidP="006B5F85">
      <w:pPr>
        <w:ind w:left="-567"/>
        <w:jc w:val="left"/>
        <w:rPr>
          <w:rFonts w:asciiTheme="minorHAnsi" w:hAnsiTheme="minorHAnsi" w:cstheme="minorHAnsi"/>
          <w:szCs w:val="24"/>
        </w:rPr>
      </w:pPr>
    </w:p>
    <w:p w14:paraId="15409EB0" w14:textId="2B92ECD3" w:rsidR="00730668" w:rsidRPr="00171378" w:rsidRDefault="00730668" w:rsidP="006B5F85">
      <w:pPr>
        <w:ind w:left="-567"/>
        <w:jc w:val="left"/>
        <w:rPr>
          <w:rFonts w:asciiTheme="minorHAnsi" w:hAnsiTheme="minorHAnsi" w:cstheme="minorHAnsi"/>
          <w:szCs w:val="24"/>
        </w:rPr>
      </w:pPr>
      <w:r w:rsidRPr="00171378">
        <w:rPr>
          <w:rFonts w:asciiTheme="minorHAnsi" w:hAnsiTheme="minorHAnsi" w:cstheme="minorHAnsi"/>
          <w:szCs w:val="24"/>
        </w:rPr>
        <w:t xml:space="preserve">I agree that representatives of the Scottish Government may contact me if further information or evidence is required to verify and/or process this application. I understand that failure to provide any additional information or evidence requested may impact on the ability of the Scottish Government to process this </w:t>
      </w:r>
      <w:r w:rsidR="004F60C5" w:rsidRPr="00171378">
        <w:rPr>
          <w:rFonts w:asciiTheme="minorHAnsi" w:hAnsiTheme="minorHAnsi" w:cstheme="minorHAnsi"/>
          <w:szCs w:val="24"/>
        </w:rPr>
        <w:t>a</w:t>
      </w:r>
      <w:r w:rsidRPr="00171378">
        <w:rPr>
          <w:rFonts w:asciiTheme="minorHAnsi" w:hAnsiTheme="minorHAnsi" w:cstheme="minorHAnsi"/>
          <w:szCs w:val="24"/>
        </w:rPr>
        <w:t>pplication.</w:t>
      </w:r>
      <w:r w:rsidR="004F60C5" w:rsidRPr="00171378">
        <w:rPr>
          <w:rFonts w:asciiTheme="minorHAnsi" w:hAnsiTheme="minorHAnsi" w:cstheme="minorHAnsi"/>
          <w:szCs w:val="24"/>
        </w:rPr>
        <w:t xml:space="preserve"> I understand that provision of false or misleading information</w:t>
      </w:r>
      <w:r w:rsidR="00656208">
        <w:rPr>
          <w:rFonts w:asciiTheme="minorHAnsi" w:hAnsiTheme="minorHAnsi" w:cstheme="minorHAnsi"/>
          <w:szCs w:val="24"/>
        </w:rPr>
        <w:t xml:space="preserve"> may disqualify this application. .</w:t>
      </w:r>
    </w:p>
    <w:p w14:paraId="6B1481E1" w14:textId="77777777" w:rsidR="004E6A76" w:rsidRPr="00171378" w:rsidRDefault="004E6A76" w:rsidP="006B5F85">
      <w:pPr>
        <w:ind w:left="-567"/>
        <w:jc w:val="left"/>
        <w:rPr>
          <w:rFonts w:asciiTheme="minorHAnsi" w:hAnsiTheme="minorHAnsi" w:cstheme="minorHAnsi"/>
          <w:szCs w:val="24"/>
        </w:rPr>
      </w:pPr>
    </w:p>
    <w:p w14:paraId="0CC77A92" w14:textId="77777777" w:rsidR="004E6A76" w:rsidRPr="00171378" w:rsidRDefault="004E6A76" w:rsidP="006B5F85">
      <w:pPr>
        <w:ind w:left="-567"/>
        <w:jc w:val="left"/>
        <w:rPr>
          <w:rFonts w:asciiTheme="minorHAnsi" w:hAnsiTheme="minorHAnsi" w:cstheme="minorHAnsi"/>
          <w:szCs w:val="24"/>
        </w:rPr>
      </w:pPr>
      <w:r w:rsidRPr="00171378">
        <w:rPr>
          <w:rFonts w:asciiTheme="minorHAnsi" w:hAnsiTheme="minorHAnsi" w:cstheme="minorHAnsi"/>
          <w:szCs w:val="24"/>
        </w:rPr>
        <w:t>I have read and understood the privacy policy contained in Annex A.</w:t>
      </w:r>
    </w:p>
    <w:p w14:paraId="5BB5E0D2" w14:textId="77777777" w:rsidR="00730668" w:rsidRPr="00171378" w:rsidRDefault="00730668" w:rsidP="00047923">
      <w:pPr>
        <w:ind w:left="-567"/>
        <w:rPr>
          <w:rFonts w:asciiTheme="minorHAnsi" w:hAnsiTheme="minorHAnsi" w:cstheme="minorHAnsi"/>
          <w:szCs w:val="24"/>
        </w:rPr>
      </w:pPr>
    </w:p>
    <w:p w14:paraId="6B7EB174" w14:textId="77777777" w:rsidR="00730668" w:rsidRPr="00171378" w:rsidRDefault="00730668" w:rsidP="00047923">
      <w:pPr>
        <w:ind w:left="-567"/>
        <w:rPr>
          <w:rFonts w:asciiTheme="minorHAnsi" w:hAnsiTheme="minorHAnsi" w:cstheme="minorHAnsi"/>
          <w:b/>
          <w:szCs w:val="24"/>
          <w:u w:val="single"/>
        </w:rPr>
      </w:pPr>
      <w:r w:rsidRPr="00171378">
        <w:rPr>
          <w:rFonts w:asciiTheme="minorHAnsi" w:hAnsiTheme="minorHAnsi" w:cstheme="minorHAnsi"/>
          <w:b/>
          <w:szCs w:val="24"/>
          <w:u w:val="single"/>
        </w:rPr>
        <w:t xml:space="preserve">I hereby declare that, to the best of my knowledge and belief, the information provided in this </w:t>
      </w:r>
      <w:r w:rsidR="004F60C5" w:rsidRPr="00171378">
        <w:rPr>
          <w:rFonts w:asciiTheme="minorHAnsi" w:hAnsiTheme="minorHAnsi" w:cstheme="minorHAnsi"/>
          <w:b/>
          <w:szCs w:val="24"/>
          <w:u w:val="single"/>
        </w:rPr>
        <w:t>a</w:t>
      </w:r>
      <w:r w:rsidRPr="00171378">
        <w:rPr>
          <w:rFonts w:asciiTheme="minorHAnsi" w:hAnsiTheme="minorHAnsi" w:cstheme="minorHAnsi"/>
          <w:b/>
          <w:szCs w:val="24"/>
          <w:u w:val="single"/>
        </w:rPr>
        <w:t>pplication is true, complete and accurate.</w:t>
      </w:r>
    </w:p>
    <w:p w14:paraId="766A8ED2" w14:textId="77777777" w:rsidR="00730668" w:rsidRPr="00171378" w:rsidRDefault="00730668" w:rsidP="00E71BD3">
      <w:pPr>
        <w:ind w:left="-426"/>
        <w:rPr>
          <w:rFonts w:asciiTheme="minorHAnsi" w:hAnsiTheme="minorHAnsi" w:cstheme="minorHAnsi"/>
        </w:rPr>
      </w:pPr>
    </w:p>
    <w:p w14:paraId="70F60CD7" w14:textId="77777777" w:rsidR="004F60C5" w:rsidRPr="00171378" w:rsidRDefault="004F60C5" w:rsidP="004F60C5">
      <w:pPr>
        <w:pStyle w:val="body"/>
        <w:spacing w:after="0"/>
        <w:ind w:left="-540" w:right="15"/>
        <w:rPr>
          <w:rFonts w:asciiTheme="minorHAnsi" w:hAnsiTheme="minorHAnsi" w:cstheme="minorHAnsi"/>
          <w:b/>
          <w:sz w:val="24"/>
        </w:rPr>
      </w:pPr>
      <w:r w:rsidRPr="00171378">
        <w:rPr>
          <w:rFonts w:asciiTheme="minorHAnsi" w:hAnsiTheme="minorHAnsi" w:cstheme="minorHAnsi"/>
          <w:b/>
          <w:sz w:val="24"/>
        </w:rPr>
        <w:t>Authorised signatory details</w:t>
      </w:r>
    </w:p>
    <w:p w14:paraId="2A578C5E" w14:textId="77777777" w:rsidR="004F60C5" w:rsidRPr="00171378" w:rsidRDefault="004F60C5" w:rsidP="004F60C5">
      <w:pPr>
        <w:pStyle w:val="body"/>
        <w:spacing w:after="0"/>
        <w:ind w:left="-540"/>
        <w:rPr>
          <w:rFonts w:asciiTheme="minorHAnsi" w:hAnsiTheme="minorHAnsi" w:cstheme="minorHAnsi"/>
          <w:sz w:val="24"/>
        </w:rPr>
      </w:pPr>
    </w:p>
    <w:p w14:paraId="7BB0BA27" w14:textId="77777777" w:rsidR="004F60C5" w:rsidRPr="00171378" w:rsidRDefault="004F60C5" w:rsidP="004F60C5">
      <w:pPr>
        <w:spacing w:line="240" w:lineRule="auto"/>
        <w:ind w:left="-567"/>
        <w:rPr>
          <w:rFonts w:asciiTheme="minorHAnsi" w:hAnsiTheme="minorHAnsi" w:cstheme="minorHAnsi"/>
          <w:color w:val="000000"/>
          <w:szCs w:val="24"/>
        </w:rPr>
      </w:pPr>
      <w:r w:rsidRPr="00171378">
        <w:rPr>
          <w:rFonts w:asciiTheme="minorHAnsi" w:hAnsiTheme="minorHAnsi" w:cstheme="minorHAnsi"/>
          <w:color w:val="000000"/>
          <w:szCs w:val="24"/>
        </w:rPr>
        <w:t xml:space="preserve">  Authorised Signatory First Name </w:t>
      </w:r>
      <w:r w:rsidRPr="00171378">
        <w:rPr>
          <w:rFonts w:asciiTheme="minorHAnsi" w:hAnsiTheme="minorHAnsi" w:cstheme="minorHAnsi"/>
          <w:color w:val="000000"/>
          <w:szCs w:val="24"/>
        </w:rPr>
        <w:tab/>
        <w:t xml:space="preserve">                                          Authorised Signatory Last Name                           </w:t>
      </w:r>
    </w:p>
    <w:tbl>
      <w:tblPr>
        <w:tblW w:w="10632" w:type="dxa"/>
        <w:tblInd w:w="-431" w:type="dxa"/>
        <w:tblLayout w:type="fixed"/>
        <w:tblLook w:val="0000" w:firstRow="0" w:lastRow="0" w:firstColumn="0" w:lastColumn="0" w:noHBand="0" w:noVBand="0"/>
      </w:tblPr>
      <w:tblGrid>
        <w:gridCol w:w="5246"/>
        <w:gridCol w:w="284"/>
        <w:gridCol w:w="5102"/>
      </w:tblGrid>
      <w:tr w:rsidR="004F60C5" w:rsidRPr="00171378" w14:paraId="71435D24" w14:textId="77777777" w:rsidTr="00E63CAF">
        <w:trPr>
          <w:trHeight w:hRule="exact" w:val="499"/>
        </w:trPr>
        <w:tc>
          <w:tcPr>
            <w:tcW w:w="5246" w:type="dxa"/>
            <w:tcBorders>
              <w:top w:val="single" w:sz="4" w:space="0" w:color="auto"/>
              <w:left w:val="single" w:sz="4" w:space="0" w:color="auto"/>
              <w:bottom w:val="single" w:sz="4" w:space="0" w:color="auto"/>
              <w:right w:val="single" w:sz="4" w:space="0" w:color="auto"/>
            </w:tcBorders>
          </w:tcPr>
          <w:p w14:paraId="45E2595D" w14:textId="77777777" w:rsidR="004F60C5" w:rsidRPr="00171378" w:rsidRDefault="004F60C5" w:rsidP="00E63CAF">
            <w:pPr>
              <w:spacing w:line="240" w:lineRule="auto"/>
              <w:ind w:left="-567" w:firstLine="567"/>
              <w:jc w:val="left"/>
              <w:rPr>
                <w:rFonts w:asciiTheme="minorHAnsi" w:hAnsiTheme="minorHAnsi" w:cstheme="minorHAnsi"/>
                <w:color w:val="000000"/>
                <w:szCs w:val="24"/>
              </w:rPr>
            </w:pPr>
          </w:p>
          <w:p w14:paraId="178B0D8B" w14:textId="77777777" w:rsidR="004F60C5" w:rsidRPr="00171378" w:rsidRDefault="004F60C5" w:rsidP="00E63CAF">
            <w:pPr>
              <w:spacing w:line="240" w:lineRule="auto"/>
              <w:jc w:val="left"/>
              <w:rPr>
                <w:rFonts w:asciiTheme="minorHAnsi" w:hAnsiTheme="minorHAnsi" w:cstheme="minorHAnsi"/>
                <w:color w:val="000000"/>
                <w:szCs w:val="24"/>
              </w:rPr>
            </w:pPr>
          </w:p>
          <w:p w14:paraId="4C934F48" w14:textId="77777777" w:rsidR="004F60C5" w:rsidRPr="00171378" w:rsidRDefault="004F60C5" w:rsidP="00E63CAF">
            <w:pPr>
              <w:spacing w:line="240" w:lineRule="auto"/>
              <w:jc w:val="left"/>
              <w:rPr>
                <w:rFonts w:asciiTheme="minorHAnsi" w:hAnsiTheme="minorHAnsi" w:cstheme="minorHAnsi"/>
                <w:color w:val="000000"/>
                <w:szCs w:val="24"/>
              </w:rPr>
            </w:pPr>
          </w:p>
          <w:p w14:paraId="4A55696D" w14:textId="77777777" w:rsidR="004F60C5" w:rsidRPr="00171378" w:rsidRDefault="004F60C5" w:rsidP="00E63CAF">
            <w:pPr>
              <w:spacing w:line="240" w:lineRule="auto"/>
              <w:jc w:val="left"/>
              <w:rPr>
                <w:rFonts w:asciiTheme="minorHAnsi" w:hAnsiTheme="minorHAnsi" w:cstheme="minorHAnsi"/>
                <w:color w:val="000000"/>
                <w:szCs w:val="24"/>
              </w:rPr>
            </w:pPr>
          </w:p>
          <w:p w14:paraId="49BA667E" w14:textId="77777777" w:rsidR="004F60C5" w:rsidRPr="00171378" w:rsidRDefault="004F60C5" w:rsidP="00E63CAF">
            <w:pPr>
              <w:spacing w:line="240" w:lineRule="auto"/>
              <w:jc w:val="left"/>
              <w:rPr>
                <w:rFonts w:asciiTheme="minorHAnsi" w:hAnsiTheme="minorHAnsi" w:cstheme="minorHAnsi"/>
                <w:color w:val="000000"/>
                <w:szCs w:val="24"/>
              </w:rPr>
            </w:pPr>
          </w:p>
          <w:p w14:paraId="0EFADF32" w14:textId="77777777" w:rsidR="004F60C5" w:rsidRPr="00171378" w:rsidRDefault="004F60C5" w:rsidP="00E63CAF">
            <w:pPr>
              <w:spacing w:line="240" w:lineRule="auto"/>
              <w:jc w:val="left"/>
              <w:rPr>
                <w:rFonts w:asciiTheme="minorHAnsi" w:hAnsiTheme="minorHAnsi" w:cstheme="minorHAnsi"/>
                <w:color w:val="000000"/>
                <w:szCs w:val="24"/>
              </w:rPr>
            </w:pPr>
          </w:p>
          <w:p w14:paraId="49513876" w14:textId="77777777" w:rsidR="004F60C5" w:rsidRPr="00171378" w:rsidRDefault="004F60C5" w:rsidP="00E63CAF">
            <w:pPr>
              <w:spacing w:line="240" w:lineRule="auto"/>
              <w:jc w:val="left"/>
              <w:rPr>
                <w:rFonts w:asciiTheme="minorHAnsi" w:hAnsiTheme="minorHAnsi" w:cstheme="minorHAnsi"/>
                <w:color w:val="000000"/>
                <w:szCs w:val="24"/>
              </w:rPr>
            </w:pPr>
          </w:p>
        </w:tc>
        <w:tc>
          <w:tcPr>
            <w:tcW w:w="284" w:type="dxa"/>
            <w:tcBorders>
              <w:left w:val="nil"/>
            </w:tcBorders>
          </w:tcPr>
          <w:p w14:paraId="4BEFE2A7" w14:textId="77777777" w:rsidR="004F60C5" w:rsidRPr="00171378" w:rsidRDefault="004F60C5" w:rsidP="00E63CAF">
            <w:pPr>
              <w:spacing w:line="240" w:lineRule="auto"/>
              <w:rPr>
                <w:rFonts w:asciiTheme="minorHAnsi" w:hAnsiTheme="minorHAnsi" w:cstheme="minorHAnsi"/>
                <w:color w:val="000000"/>
                <w:szCs w:val="24"/>
              </w:rPr>
            </w:pPr>
          </w:p>
        </w:tc>
        <w:tc>
          <w:tcPr>
            <w:tcW w:w="5102" w:type="dxa"/>
            <w:tcBorders>
              <w:top w:val="single" w:sz="4" w:space="0" w:color="auto"/>
              <w:left w:val="single" w:sz="4" w:space="0" w:color="auto"/>
              <w:bottom w:val="single" w:sz="4" w:space="0" w:color="auto"/>
              <w:right w:val="single" w:sz="4" w:space="0" w:color="auto"/>
            </w:tcBorders>
          </w:tcPr>
          <w:p w14:paraId="4CD70E10" w14:textId="77777777" w:rsidR="004F60C5" w:rsidRPr="00171378" w:rsidRDefault="004F60C5" w:rsidP="00E63CAF">
            <w:pPr>
              <w:spacing w:line="240" w:lineRule="auto"/>
              <w:rPr>
                <w:rFonts w:asciiTheme="minorHAnsi" w:hAnsiTheme="minorHAnsi" w:cstheme="minorHAnsi"/>
                <w:color w:val="000000"/>
                <w:szCs w:val="24"/>
              </w:rPr>
            </w:pPr>
          </w:p>
        </w:tc>
      </w:tr>
    </w:tbl>
    <w:p w14:paraId="40592C68" w14:textId="77777777" w:rsidR="004F60C5" w:rsidRPr="00171378" w:rsidRDefault="004F60C5" w:rsidP="004F60C5">
      <w:pPr>
        <w:tabs>
          <w:tab w:val="clear" w:pos="5400"/>
          <w:tab w:val="left" w:pos="5387"/>
        </w:tabs>
        <w:spacing w:line="240" w:lineRule="auto"/>
        <w:ind w:left="-567"/>
        <w:rPr>
          <w:rFonts w:asciiTheme="minorHAnsi" w:hAnsiTheme="minorHAnsi" w:cstheme="minorHAnsi"/>
          <w:color w:val="000000"/>
          <w:szCs w:val="24"/>
        </w:rPr>
      </w:pPr>
      <w:r w:rsidRPr="00171378">
        <w:rPr>
          <w:rFonts w:asciiTheme="minorHAnsi" w:hAnsiTheme="minorHAnsi" w:cstheme="minorHAnsi"/>
          <w:color w:val="000000"/>
          <w:szCs w:val="24"/>
        </w:rPr>
        <w:t xml:space="preserve">  Authorised Signatory Position</w:t>
      </w:r>
      <w:r w:rsidRPr="00171378">
        <w:rPr>
          <w:rFonts w:asciiTheme="minorHAnsi" w:hAnsiTheme="minorHAnsi" w:cstheme="minorHAnsi"/>
          <w:color w:val="000000"/>
          <w:szCs w:val="24"/>
        </w:rPr>
        <w:tab/>
        <w:t xml:space="preserve">                                          Authorised Signatory Email </w:t>
      </w:r>
    </w:p>
    <w:tbl>
      <w:tblPr>
        <w:tblW w:w="10660" w:type="dxa"/>
        <w:tblInd w:w="-459" w:type="dxa"/>
        <w:tblLayout w:type="fixed"/>
        <w:tblLook w:val="0000" w:firstRow="0" w:lastRow="0" w:firstColumn="0" w:lastColumn="0" w:noHBand="0" w:noVBand="0"/>
      </w:tblPr>
      <w:tblGrid>
        <w:gridCol w:w="5211"/>
        <w:gridCol w:w="284"/>
        <w:gridCol w:w="5165"/>
      </w:tblGrid>
      <w:tr w:rsidR="004F60C5" w:rsidRPr="00171378" w14:paraId="18A5A7AA" w14:textId="77777777" w:rsidTr="00E63CAF">
        <w:trPr>
          <w:trHeight w:hRule="exact" w:val="585"/>
        </w:trPr>
        <w:tc>
          <w:tcPr>
            <w:tcW w:w="5211" w:type="dxa"/>
            <w:tcBorders>
              <w:top w:val="single" w:sz="4" w:space="0" w:color="auto"/>
              <w:left w:val="single" w:sz="4" w:space="0" w:color="auto"/>
              <w:bottom w:val="single" w:sz="4" w:space="0" w:color="auto"/>
              <w:right w:val="single" w:sz="4" w:space="0" w:color="auto"/>
            </w:tcBorders>
          </w:tcPr>
          <w:p w14:paraId="38097536" w14:textId="77777777" w:rsidR="004F60C5" w:rsidRPr="00171378" w:rsidRDefault="004F60C5" w:rsidP="00E63CAF">
            <w:pPr>
              <w:spacing w:line="240" w:lineRule="auto"/>
              <w:rPr>
                <w:rFonts w:asciiTheme="minorHAnsi" w:hAnsiTheme="minorHAnsi" w:cstheme="minorHAnsi"/>
                <w:color w:val="000000"/>
                <w:szCs w:val="24"/>
              </w:rPr>
            </w:pPr>
          </w:p>
        </w:tc>
        <w:tc>
          <w:tcPr>
            <w:tcW w:w="284" w:type="dxa"/>
            <w:tcBorders>
              <w:left w:val="nil"/>
            </w:tcBorders>
          </w:tcPr>
          <w:p w14:paraId="5DE273E1" w14:textId="77777777" w:rsidR="004F60C5" w:rsidRPr="00171378" w:rsidRDefault="004F60C5" w:rsidP="00E63CAF">
            <w:pPr>
              <w:spacing w:line="240" w:lineRule="auto"/>
              <w:rPr>
                <w:rFonts w:asciiTheme="minorHAnsi" w:hAnsiTheme="minorHAnsi" w:cstheme="minorHAnsi"/>
                <w:color w:val="000000"/>
                <w:szCs w:val="24"/>
              </w:rPr>
            </w:pPr>
          </w:p>
        </w:tc>
        <w:tc>
          <w:tcPr>
            <w:tcW w:w="5165" w:type="dxa"/>
            <w:tcBorders>
              <w:top w:val="single" w:sz="4" w:space="0" w:color="auto"/>
              <w:left w:val="single" w:sz="4" w:space="0" w:color="auto"/>
              <w:bottom w:val="single" w:sz="4" w:space="0" w:color="auto"/>
              <w:right w:val="single" w:sz="4" w:space="0" w:color="auto"/>
            </w:tcBorders>
          </w:tcPr>
          <w:p w14:paraId="538461B8" w14:textId="77777777" w:rsidR="004F60C5" w:rsidRPr="00171378" w:rsidRDefault="004F60C5" w:rsidP="00E63CAF">
            <w:pPr>
              <w:spacing w:line="240" w:lineRule="auto"/>
              <w:rPr>
                <w:rFonts w:asciiTheme="minorHAnsi" w:hAnsiTheme="minorHAnsi" w:cstheme="minorHAnsi"/>
                <w:color w:val="000000"/>
                <w:szCs w:val="24"/>
              </w:rPr>
            </w:pPr>
          </w:p>
        </w:tc>
      </w:tr>
    </w:tbl>
    <w:p w14:paraId="261DD3BD" w14:textId="77777777" w:rsidR="004F60C5" w:rsidRPr="00171378" w:rsidRDefault="004F60C5" w:rsidP="004F60C5">
      <w:pPr>
        <w:spacing w:line="240" w:lineRule="auto"/>
        <w:rPr>
          <w:rFonts w:asciiTheme="minorHAnsi" w:hAnsiTheme="minorHAnsi" w:cstheme="minorHAnsi"/>
          <w:color w:val="000000"/>
          <w:szCs w:val="24"/>
        </w:rPr>
      </w:pPr>
    </w:p>
    <w:p w14:paraId="6150CF3A" w14:textId="77777777" w:rsidR="004F60C5" w:rsidRPr="00171378" w:rsidRDefault="004F60C5" w:rsidP="004F60C5">
      <w:pPr>
        <w:pStyle w:val="body"/>
        <w:spacing w:after="0"/>
        <w:ind w:left="-540" w:right="15"/>
        <w:rPr>
          <w:rFonts w:asciiTheme="minorHAnsi" w:hAnsiTheme="minorHAnsi" w:cstheme="minorHAnsi"/>
          <w:b/>
          <w:sz w:val="24"/>
        </w:rPr>
      </w:pPr>
      <w:r w:rsidRPr="00171378">
        <w:rPr>
          <w:rFonts w:asciiTheme="minorHAnsi" w:hAnsiTheme="minorHAnsi" w:cstheme="minorHAnsi"/>
          <w:b/>
          <w:sz w:val="24"/>
        </w:rPr>
        <w:t>Main contact person during application assessment process</w:t>
      </w:r>
    </w:p>
    <w:p w14:paraId="742ACE8A" w14:textId="77777777" w:rsidR="004F60C5" w:rsidRPr="00171378" w:rsidRDefault="004F60C5" w:rsidP="004F60C5">
      <w:pPr>
        <w:pStyle w:val="body"/>
        <w:spacing w:after="0"/>
        <w:ind w:left="-540"/>
        <w:rPr>
          <w:rFonts w:asciiTheme="minorHAnsi" w:hAnsiTheme="minorHAnsi" w:cstheme="minorHAnsi"/>
          <w:sz w:val="24"/>
        </w:rPr>
      </w:pPr>
    </w:p>
    <w:p w14:paraId="2942889C" w14:textId="77777777" w:rsidR="004F60C5" w:rsidRPr="00171378" w:rsidRDefault="004F60C5" w:rsidP="004F60C5">
      <w:pPr>
        <w:spacing w:line="240" w:lineRule="auto"/>
        <w:ind w:left="-567"/>
        <w:rPr>
          <w:rFonts w:asciiTheme="minorHAnsi" w:hAnsiTheme="minorHAnsi" w:cstheme="minorHAnsi"/>
          <w:color w:val="000000"/>
          <w:szCs w:val="24"/>
        </w:rPr>
      </w:pPr>
      <w:r w:rsidRPr="00171378">
        <w:rPr>
          <w:rFonts w:asciiTheme="minorHAnsi" w:hAnsiTheme="minorHAnsi" w:cstheme="minorHAnsi"/>
          <w:color w:val="000000"/>
          <w:szCs w:val="24"/>
        </w:rPr>
        <w:t xml:space="preserve">  Main Contact First Name </w:t>
      </w:r>
      <w:r w:rsidRPr="00171378">
        <w:rPr>
          <w:rFonts w:asciiTheme="minorHAnsi" w:hAnsiTheme="minorHAnsi" w:cstheme="minorHAnsi"/>
          <w:color w:val="000000"/>
          <w:szCs w:val="24"/>
        </w:rPr>
        <w:tab/>
        <w:t xml:space="preserve">                                                       Main Contact Last Name                           </w:t>
      </w:r>
    </w:p>
    <w:tbl>
      <w:tblPr>
        <w:tblW w:w="10632" w:type="dxa"/>
        <w:tblInd w:w="-431" w:type="dxa"/>
        <w:tblLayout w:type="fixed"/>
        <w:tblLook w:val="0000" w:firstRow="0" w:lastRow="0" w:firstColumn="0" w:lastColumn="0" w:noHBand="0" w:noVBand="0"/>
      </w:tblPr>
      <w:tblGrid>
        <w:gridCol w:w="5246"/>
        <w:gridCol w:w="284"/>
        <w:gridCol w:w="5102"/>
      </w:tblGrid>
      <w:tr w:rsidR="004F60C5" w:rsidRPr="00171378" w14:paraId="493A4F02" w14:textId="77777777" w:rsidTr="00E63CAF">
        <w:trPr>
          <w:trHeight w:hRule="exact" w:val="499"/>
        </w:trPr>
        <w:tc>
          <w:tcPr>
            <w:tcW w:w="5246" w:type="dxa"/>
            <w:tcBorders>
              <w:top w:val="single" w:sz="4" w:space="0" w:color="auto"/>
              <w:left w:val="single" w:sz="4" w:space="0" w:color="auto"/>
              <w:bottom w:val="single" w:sz="4" w:space="0" w:color="auto"/>
              <w:right w:val="single" w:sz="4" w:space="0" w:color="auto"/>
            </w:tcBorders>
          </w:tcPr>
          <w:p w14:paraId="787F818A" w14:textId="77777777" w:rsidR="004F60C5" w:rsidRPr="00171378" w:rsidRDefault="004F60C5" w:rsidP="00E63CAF">
            <w:pPr>
              <w:spacing w:line="240" w:lineRule="auto"/>
              <w:ind w:left="-567" w:firstLine="567"/>
              <w:jc w:val="left"/>
              <w:rPr>
                <w:rFonts w:asciiTheme="minorHAnsi" w:hAnsiTheme="minorHAnsi" w:cstheme="minorHAnsi"/>
                <w:color w:val="000000"/>
                <w:szCs w:val="24"/>
              </w:rPr>
            </w:pPr>
          </w:p>
          <w:p w14:paraId="4E99862A" w14:textId="77777777" w:rsidR="004F60C5" w:rsidRPr="00171378" w:rsidRDefault="004F60C5" w:rsidP="00E63CAF">
            <w:pPr>
              <w:spacing w:line="240" w:lineRule="auto"/>
              <w:jc w:val="left"/>
              <w:rPr>
                <w:rFonts w:asciiTheme="minorHAnsi" w:hAnsiTheme="minorHAnsi" w:cstheme="minorHAnsi"/>
                <w:color w:val="000000"/>
                <w:szCs w:val="24"/>
              </w:rPr>
            </w:pPr>
          </w:p>
          <w:p w14:paraId="72BCDCFC" w14:textId="77777777" w:rsidR="004F60C5" w:rsidRPr="00171378" w:rsidRDefault="004F60C5" w:rsidP="00E63CAF">
            <w:pPr>
              <w:spacing w:line="240" w:lineRule="auto"/>
              <w:jc w:val="left"/>
              <w:rPr>
                <w:rFonts w:asciiTheme="minorHAnsi" w:hAnsiTheme="minorHAnsi" w:cstheme="minorHAnsi"/>
                <w:color w:val="000000"/>
                <w:szCs w:val="24"/>
              </w:rPr>
            </w:pPr>
          </w:p>
          <w:p w14:paraId="5276A6AF" w14:textId="77777777" w:rsidR="004F60C5" w:rsidRPr="00171378" w:rsidRDefault="004F60C5" w:rsidP="00E63CAF">
            <w:pPr>
              <w:spacing w:line="240" w:lineRule="auto"/>
              <w:jc w:val="left"/>
              <w:rPr>
                <w:rFonts w:asciiTheme="minorHAnsi" w:hAnsiTheme="minorHAnsi" w:cstheme="minorHAnsi"/>
                <w:color w:val="000000"/>
                <w:szCs w:val="24"/>
              </w:rPr>
            </w:pPr>
          </w:p>
          <w:p w14:paraId="2CE55A39" w14:textId="77777777" w:rsidR="004F60C5" w:rsidRPr="00171378" w:rsidRDefault="004F60C5" w:rsidP="00E63CAF">
            <w:pPr>
              <w:spacing w:line="240" w:lineRule="auto"/>
              <w:jc w:val="left"/>
              <w:rPr>
                <w:rFonts w:asciiTheme="minorHAnsi" w:hAnsiTheme="minorHAnsi" w:cstheme="minorHAnsi"/>
                <w:color w:val="000000"/>
                <w:szCs w:val="24"/>
              </w:rPr>
            </w:pPr>
          </w:p>
          <w:p w14:paraId="75C2FD98" w14:textId="77777777" w:rsidR="004F60C5" w:rsidRPr="00171378" w:rsidRDefault="004F60C5" w:rsidP="00E63CAF">
            <w:pPr>
              <w:spacing w:line="240" w:lineRule="auto"/>
              <w:jc w:val="left"/>
              <w:rPr>
                <w:rFonts w:asciiTheme="minorHAnsi" w:hAnsiTheme="minorHAnsi" w:cstheme="minorHAnsi"/>
                <w:color w:val="000000"/>
                <w:szCs w:val="24"/>
              </w:rPr>
            </w:pPr>
          </w:p>
          <w:p w14:paraId="54879599" w14:textId="77777777" w:rsidR="004F60C5" w:rsidRPr="00171378" w:rsidRDefault="004F60C5" w:rsidP="00E63CAF">
            <w:pPr>
              <w:spacing w:line="240" w:lineRule="auto"/>
              <w:jc w:val="left"/>
              <w:rPr>
                <w:rFonts w:asciiTheme="minorHAnsi" w:hAnsiTheme="minorHAnsi" w:cstheme="minorHAnsi"/>
                <w:color w:val="000000"/>
                <w:szCs w:val="24"/>
              </w:rPr>
            </w:pPr>
          </w:p>
        </w:tc>
        <w:tc>
          <w:tcPr>
            <w:tcW w:w="284" w:type="dxa"/>
            <w:tcBorders>
              <w:left w:val="nil"/>
            </w:tcBorders>
          </w:tcPr>
          <w:p w14:paraId="7082DF47" w14:textId="77777777" w:rsidR="004F60C5" w:rsidRPr="00171378" w:rsidRDefault="004F60C5" w:rsidP="00E63CAF">
            <w:pPr>
              <w:spacing w:line="240" w:lineRule="auto"/>
              <w:rPr>
                <w:rFonts w:asciiTheme="minorHAnsi" w:hAnsiTheme="minorHAnsi" w:cstheme="minorHAnsi"/>
                <w:color w:val="000000"/>
                <w:szCs w:val="24"/>
              </w:rPr>
            </w:pPr>
          </w:p>
        </w:tc>
        <w:tc>
          <w:tcPr>
            <w:tcW w:w="5102" w:type="dxa"/>
            <w:tcBorders>
              <w:top w:val="single" w:sz="4" w:space="0" w:color="auto"/>
              <w:left w:val="single" w:sz="4" w:space="0" w:color="auto"/>
              <w:bottom w:val="single" w:sz="4" w:space="0" w:color="auto"/>
              <w:right w:val="single" w:sz="4" w:space="0" w:color="auto"/>
            </w:tcBorders>
          </w:tcPr>
          <w:p w14:paraId="67BC98AF" w14:textId="77777777" w:rsidR="004F60C5" w:rsidRPr="00171378" w:rsidRDefault="004F60C5" w:rsidP="00E63CAF">
            <w:pPr>
              <w:spacing w:line="240" w:lineRule="auto"/>
              <w:rPr>
                <w:rFonts w:asciiTheme="minorHAnsi" w:hAnsiTheme="minorHAnsi" w:cstheme="minorHAnsi"/>
                <w:color w:val="000000"/>
                <w:szCs w:val="24"/>
              </w:rPr>
            </w:pPr>
          </w:p>
        </w:tc>
      </w:tr>
    </w:tbl>
    <w:p w14:paraId="5CF5ECF8" w14:textId="77777777" w:rsidR="004F60C5" w:rsidRPr="00171378" w:rsidRDefault="004F60C5" w:rsidP="004F60C5">
      <w:pPr>
        <w:tabs>
          <w:tab w:val="clear" w:pos="5400"/>
          <w:tab w:val="left" w:pos="5387"/>
        </w:tabs>
        <w:spacing w:line="240" w:lineRule="auto"/>
        <w:ind w:left="-567"/>
        <w:rPr>
          <w:rFonts w:asciiTheme="minorHAnsi" w:hAnsiTheme="minorHAnsi" w:cstheme="minorHAnsi"/>
          <w:color w:val="000000"/>
          <w:szCs w:val="24"/>
        </w:rPr>
      </w:pPr>
      <w:r w:rsidRPr="00171378">
        <w:rPr>
          <w:rFonts w:asciiTheme="minorHAnsi" w:hAnsiTheme="minorHAnsi" w:cstheme="minorHAnsi"/>
          <w:color w:val="000000"/>
          <w:szCs w:val="24"/>
        </w:rPr>
        <w:t xml:space="preserve">  Main Contact Position</w:t>
      </w:r>
      <w:r w:rsidRPr="00171378">
        <w:rPr>
          <w:rFonts w:asciiTheme="minorHAnsi" w:hAnsiTheme="minorHAnsi" w:cstheme="minorHAnsi"/>
          <w:color w:val="000000"/>
          <w:szCs w:val="24"/>
        </w:rPr>
        <w:tab/>
        <w:t xml:space="preserve">                                                        Main Contact Email </w:t>
      </w:r>
    </w:p>
    <w:tbl>
      <w:tblPr>
        <w:tblW w:w="10660" w:type="dxa"/>
        <w:tblInd w:w="-459" w:type="dxa"/>
        <w:tblLayout w:type="fixed"/>
        <w:tblLook w:val="0000" w:firstRow="0" w:lastRow="0" w:firstColumn="0" w:lastColumn="0" w:noHBand="0" w:noVBand="0"/>
      </w:tblPr>
      <w:tblGrid>
        <w:gridCol w:w="5211"/>
        <w:gridCol w:w="284"/>
        <w:gridCol w:w="5165"/>
      </w:tblGrid>
      <w:tr w:rsidR="004F60C5" w:rsidRPr="00171378" w14:paraId="36EE29A6" w14:textId="77777777" w:rsidTr="00E63CAF">
        <w:trPr>
          <w:trHeight w:hRule="exact" w:val="585"/>
        </w:trPr>
        <w:tc>
          <w:tcPr>
            <w:tcW w:w="5211" w:type="dxa"/>
            <w:tcBorders>
              <w:top w:val="single" w:sz="4" w:space="0" w:color="auto"/>
              <w:left w:val="single" w:sz="4" w:space="0" w:color="auto"/>
              <w:bottom w:val="single" w:sz="4" w:space="0" w:color="auto"/>
              <w:right w:val="single" w:sz="4" w:space="0" w:color="auto"/>
            </w:tcBorders>
          </w:tcPr>
          <w:p w14:paraId="6190DFDA" w14:textId="77777777" w:rsidR="004F60C5" w:rsidRPr="00171378" w:rsidRDefault="004F60C5" w:rsidP="00E63CAF">
            <w:pPr>
              <w:spacing w:line="240" w:lineRule="auto"/>
              <w:rPr>
                <w:rFonts w:asciiTheme="minorHAnsi" w:hAnsiTheme="minorHAnsi" w:cstheme="minorHAnsi"/>
                <w:color w:val="000000"/>
                <w:szCs w:val="24"/>
              </w:rPr>
            </w:pPr>
          </w:p>
        </w:tc>
        <w:tc>
          <w:tcPr>
            <w:tcW w:w="284" w:type="dxa"/>
            <w:tcBorders>
              <w:left w:val="nil"/>
            </w:tcBorders>
          </w:tcPr>
          <w:p w14:paraId="0DE88E68" w14:textId="77777777" w:rsidR="004F60C5" w:rsidRPr="00171378" w:rsidRDefault="004F60C5" w:rsidP="00E63CAF">
            <w:pPr>
              <w:spacing w:line="240" w:lineRule="auto"/>
              <w:rPr>
                <w:rFonts w:asciiTheme="minorHAnsi" w:hAnsiTheme="minorHAnsi" w:cstheme="minorHAnsi"/>
                <w:color w:val="000000"/>
                <w:szCs w:val="24"/>
              </w:rPr>
            </w:pPr>
          </w:p>
        </w:tc>
        <w:tc>
          <w:tcPr>
            <w:tcW w:w="5165" w:type="dxa"/>
            <w:tcBorders>
              <w:top w:val="single" w:sz="4" w:space="0" w:color="auto"/>
              <w:left w:val="single" w:sz="4" w:space="0" w:color="auto"/>
              <w:bottom w:val="single" w:sz="4" w:space="0" w:color="auto"/>
              <w:right w:val="single" w:sz="4" w:space="0" w:color="auto"/>
            </w:tcBorders>
          </w:tcPr>
          <w:p w14:paraId="2DABE7F3" w14:textId="77777777" w:rsidR="004F60C5" w:rsidRPr="00171378" w:rsidRDefault="004F60C5" w:rsidP="00E63CAF">
            <w:pPr>
              <w:spacing w:line="240" w:lineRule="auto"/>
              <w:rPr>
                <w:rFonts w:asciiTheme="minorHAnsi" w:hAnsiTheme="minorHAnsi" w:cstheme="minorHAnsi"/>
                <w:color w:val="000000"/>
                <w:szCs w:val="24"/>
              </w:rPr>
            </w:pPr>
          </w:p>
        </w:tc>
      </w:tr>
    </w:tbl>
    <w:p w14:paraId="69C08D02" w14:textId="77777777" w:rsidR="004F60C5" w:rsidRPr="00171378" w:rsidRDefault="004F60C5" w:rsidP="004F60C5">
      <w:pPr>
        <w:tabs>
          <w:tab w:val="clear" w:pos="5400"/>
          <w:tab w:val="left" w:pos="5387"/>
        </w:tabs>
        <w:spacing w:line="240" w:lineRule="auto"/>
        <w:ind w:left="-567"/>
        <w:rPr>
          <w:rFonts w:asciiTheme="minorHAnsi" w:hAnsiTheme="minorHAnsi" w:cstheme="minorHAnsi"/>
          <w:color w:val="000000"/>
          <w:szCs w:val="24"/>
        </w:rPr>
      </w:pPr>
      <w:r w:rsidRPr="00171378">
        <w:rPr>
          <w:rFonts w:asciiTheme="minorHAnsi" w:hAnsiTheme="minorHAnsi" w:cstheme="minorHAnsi"/>
          <w:color w:val="000000"/>
          <w:szCs w:val="24"/>
        </w:rPr>
        <w:t xml:space="preserve">  Main Contact Phone</w:t>
      </w:r>
    </w:p>
    <w:tbl>
      <w:tblPr>
        <w:tblW w:w="10660" w:type="dxa"/>
        <w:tblInd w:w="-459" w:type="dxa"/>
        <w:tblLayout w:type="fixed"/>
        <w:tblLook w:val="0000" w:firstRow="0" w:lastRow="0" w:firstColumn="0" w:lastColumn="0" w:noHBand="0" w:noVBand="0"/>
      </w:tblPr>
      <w:tblGrid>
        <w:gridCol w:w="5211"/>
        <w:gridCol w:w="284"/>
        <w:gridCol w:w="5165"/>
      </w:tblGrid>
      <w:tr w:rsidR="004F60C5" w:rsidRPr="00171378" w14:paraId="21B2879C" w14:textId="77777777" w:rsidTr="00E63CAF">
        <w:trPr>
          <w:trHeight w:hRule="exact" w:val="585"/>
        </w:trPr>
        <w:tc>
          <w:tcPr>
            <w:tcW w:w="5211" w:type="dxa"/>
            <w:tcBorders>
              <w:top w:val="single" w:sz="4" w:space="0" w:color="auto"/>
              <w:left w:val="single" w:sz="4" w:space="0" w:color="auto"/>
              <w:bottom w:val="single" w:sz="4" w:space="0" w:color="auto"/>
              <w:right w:val="single" w:sz="4" w:space="0" w:color="auto"/>
            </w:tcBorders>
          </w:tcPr>
          <w:p w14:paraId="1AEE7F6A" w14:textId="77777777" w:rsidR="004F60C5" w:rsidRPr="00171378" w:rsidRDefault="004F60C5" w:rsidP="00AF1DBB">
            <w:pPr>
              <w:spacing w:line="240" w:lineRule="auto"/>
              <w:jc w:val="left"/>
              <w:rPr>
                <w:rFonts w:asciiTheme="minorHAnsi" w:hAnsiTheme="minorHAnsi" w:cstheme="minorHAnsi"/>
                <w:color w:val="000000"/>
                <w:szCs w:val="24"/>
              </w:rPr>
            </w:pPr>
          </w:p>
        </w:tc>
        <w:tc>
          <w:tcPr>
            <w:tcW w:w="284" w:type="dxa"/>
            <w:tcBorders>
              <w:left w:val="nil"/>
            </w:tcBorders>
          </w:tcPr>
          <w:p w14:paraId="4A9AB862" w14:textId="77777777" w:rsidR="004F60C5" w:rsidRPr="00171378" w:rsidRDefault="004F60C5" w:rsidP="00AF1DBB">
            <w:pPr>
              <w:spacing w:line="240" w:lineRule="auto"/>
              <w:jc w:val="left"/>
              <w:rPr>
                <w:rFonts w:asciiTheme="minorHAnsi" w:hAnsiTheme="minorHAnsi" w:cstheme="minorHAnsi"/>
                <w:color w:val="000000"/>
                <w:szCs w:val="24"/>
              </w:rPr>
            </w:pPr>
          </w:p>
        </w:tc>
        <w:tc>
          <w:tcPr>
            <w:tcW w:w="5165" w:type="dxa"/>
          </w:tcPr>
          <w:p w14:paraId="2CA06E41" w14:textId="77777777" w:rsidR="004F60C5" w:rsidRPr="00171378" w:rsidRDefault="004F60C5" w:rsidP="00AF1DBB">
            <w:pPr>
              <w:spacing w:line="240" w:lineRule="auto"/>
              <w:jc w:val="left"/>
              <w:rPr>
                <w:rFonts w:asciiTheme="minorHAnsi" w:hAnsiTheme="minorHAnsi" w:cstheme="minorHAnsi"/>
                <w:color w:val="000000"/>
                <w:szCs w:val="24"/>
              </w:rPr>
            </w:pPr>
          </w:p>
        </w:tc>
      </w:tr>
    </w:tbl>
    <w:p w14:paraId="590936E6" w14:textId="77777777" w:rsidR="004E6A76" w:rsidRPr="00171378" w:rsidRDefault="004E6A76" w:rsidP="00AF1DBB">
      <w:pPr>
        <w:pStyle w:val="BodyText"/>
        <w:spacing w:after="0" w:line="240" w:lineRule="auto"/>
        <w:jc w:val="left"/>
        <w:rPr>
          <w:rFonts w:asciiTheme="minorHAnsi" w:hAnsiTheme="minorHAnsi" w:cstheme="minorHAnsi"/>
          <w:szCs w:val="24"/>
        </w:rPr>
      </w:pPr>
    </w:p>
    <w:p w14:paraId="518BFD7B" w14:textId="77777777" w:rsidR="004E6A76" w:rsidRPr="00171378" w:rsidRDefault="00AF1DBB"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Annex </w:t>
      </w:r>
      <w:r w:rsidR="004E6A76" w:rsidRPr="00171378">
        <w:rPr>
          <w:rFonts w:asciiTheme="minorHAnsi" w:hAnsiTheme="minorHAnsi" w:cstheme="minorHAnsi"/>
          <w:b/>
          <w:szCs w:val="24"/>
        </w:rPr>
        <w:t xml:space="preserve">A: </w:t>
      </w:r>
      <w:r w:rsidRPr="00171378">
        <w:rPr>
          <w:rFonts w:asciiTheme="minorHAnsi" w:hAnsiTheme="minorHAnsi" w:cstheme="minorHAnsi"/>
          <w:b/>
          <w:szCs w:val="24"/>
        </w:rPr>
        <w:t xml:space="preserve">Scottish Government privacy notice – </w:t>
      </w:r>
      <w:r w:rsidR="00C574BB" w:rsidRPr="00171378">
        <w:rPr>
          <w:rFonts w:asciiTheme="minorHAnsi" w:hAnsiTheme="minorHAnsi" w:cstheme="minorHAnsi"/>
          <w:b/>
          <w:szCs w:val="24"/>
        </w:rPr>
        <w:t xml:space="preserve">Blue Carbon International Policy Challenge fund </w:t>
      </w:r>
      <w:r w:rsidRPr="00171378">
        <w:rPr>
          <w:rFonts w:asciiTheme="minorHAnsi" w:hAnsiTheme="minorHAnsi" w:cstheme="minorHAnsi"/>
          <w:b/>
          <w:szCs w:val="24"/>
        </w:rPr>
        <w:t>20</w:t>
      </w:r>
      <w:r w:rsidR="00AE44BB" w:rsidRPr="00171378">
        <w:rPr>
          <w:rFonts w:asciiTheme="minorHAnsi" w:hAnsiTheme="minorHAnsi" w:cstheme="minorHAnsi"/>
          <w:b/>
          <w:szCs w:val="24"/>
        </w:rPr>
        <w:t>22</w:t>
      </w:r>
      <w:r w:rsidR="002E29E8" w:rsidRPr="00171378">
        <w:rPr>
          <w:rFonts w:asciiTheme="minorHAnsi" w:hAnsiTheme="minorHAnsi" w:cstheme="minorHAnsi"/>
          <w:b/>
          <w:szCs w:val="24"/>
        </w:rPr>
        <w:t>-</w:t>
      </w:r>
      <w:r w:rsidRPr="00171378">
        <w:rPr>
          <w:rFonts w:asciiTheme="minorHAnsi" w:hAnsiTheme="minorHAnsi" w:cstheme="minorHAnsi"/>
          <w:b/>
          <w:szCs w:val="24"/>
        </w:rPr>
        <w:t>2</w:t>
      </w:r>
      <w:r w:rsidR="00AE44BB" w:rsidRPr="00171378">
        <w:rPr>
          <w:rFonts w:asciiTheme="minorHAnsi" w:hAnsiTheme="minorHAnsi" w:cstheme="minorHAnsi"/>
          <w:b/>
          <w:szCs w:val="24"/>
        </w:rPr>
        <w:t>3</w:t>
      </w:r>
      <w:r w:rsidRPr="00171378">
        <w:rPr>
          <w:rFonts w:asciiTheme="minorHAnsi" w:hAnsiTheme="minorHAnsi" w:cstheme="minorHAnsi"/>
          <w:b/>
          <w:szCs w:val="24"/>
        </w:rPr>
        <w:t>.</w:t>
      </w:r>
    </w:p>
    <w:p w14:paraId="02882F0E" w14:textId="77777777" w:rsidR="004E6A76" w:rsidRPr="00171378" w:rsidRDefault="004E6A76" w:rsidP="00AF1DBB">
      <w:pPr>
        <w:ind w:left="-567"/>
        <w:jc w:val="left"/>
        <w:rPr>
          <w:rFonts w:asciiTheme="minorHAnsi" w:hAnsiTheme="minorHAnsi" w:cstheme="minorHAnsi"/>
          <w:szCs w:val="24"/>
        </w:rPr>
      </w:pPr>
    </w:p>
    <w:p w14:paraId="3D81D79F"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1. Legal </w:t>
      </w:r>
      <w:r w:rsidRPr="00656208">
        <w:rPr>
          <w:rFonts w:asciiTheme="minorHAnsi" w:hAnsiTheme="minorHAnsi" w:cstheme="minorHAnsi"/>
          <w:b/>
          <w:szCs w:val="24"/>
        </w:rPr>
        <w:t>basis</w:t>
      </w:r>
      <w:r w:rsidRPr="00171378">
        <w:rPr>
          <w:rFonts w:asciiTheme="minorHAnsi" w:hAnsiTheme="minorHAnsi" w:cstheme="minorHAnsi"/>
          <w:b/>
          <w:szCs w:val="24"/>
        </w:rPr>
        <w:t xml:space="preserve"> </w:t>
      </w:r>
    </w:p>
    <w:p w14:paraId="3939B6B2"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 xml:space="preserve">The Scottish Government seeks to ensure that the data collected through the </w:t>
      </w:r>
      <w:r w:rsidR="00C574BB" w:rsidRPr="00171378">
        <w:rPr>
          <w:rFonts w:asciiTheme="minorHAnsi" w:hAnsiTheme="minorHAnsi" w:cstheme="minorHAnsi"/>
          <w:szCs w:val="24"/>
        </w:rPr>
        <w:t>Blue Carbon International Policy Challenge fund</w:t>
      </w:r>
      <w:r w:rsidR="00C574BB" w:rsidRPr="00171378">
        <w:rPr>
          <w:rFonts w:asciiTheme="minorHAnsi" w:hAnsiTheme="minorHAnsi" w:cstheme="minorHAnsi"/>
          <w:b/>
          <w:szCs w:val="24"/>
        </w:rPr>
        <w:t xml:space="preserve"> </w:t>
      </w:r>
      <w:r w:rsidRPr="00171378">
        <w:rPr>
          <w:rFonts w:asciiTheme="minorHAnsi" w:hAnsiTheme="minorHAnsi" w:cstheme="minorHAnsi"/>
          <w:szCs w:val="24"/>
        </w:rPr>
        <w:t>form is fairly and lawfully processed in accordance with Data Protection Laws as detailed under the Data Protection Act 2018 (</w:t>
      </w:r>
      <w:proofErr w:type="spellStart"/>
      <w:r w:rsidRPr="00171378">
        <w:rPr>
          <w:rFonts w:asciiTheme="minorHAnsi" w:hAnsiTheme="minorHAnsi" w:cstheme="minorHAnsi"/>
          <w:szCs w:val="24"/>
        </w:rPr>
        <w:t>DPA</w:t>
      </w:r>
      <w:proofErr w:type="spellEnd"/>
      <w:r w:rsidRPr="00171378">
        <w:rPr>
          <w:rFonts w:asciiTheme="minorHAnsi" w:hAnsiTheme="minorHAnsi" w:cstheme="minorHAnsi"/>
          <w:szCs w:val="24"/>
        </w:rPr>
        <w:t xml:space="preserve">). Any personal information gathered through this application form will be treated as confidential in line with the principles of the Data Protection Laws. </w:t>
      </w:r>
      <w:hyperlink r:id="rId12" w:history="1">
        <w:r w:rsidRPr="008617A3">
          <w:rPr>
            <w:rStyle w:val="Hyperlink"/>
            <w:rFonts w:asciiTheme="minorHAnsi" w:hAnsiTheme="minorHAnsi" w:cstheme="minorHAnsi"/>
            <w:color w:val="1D70B8"/>
            <w:szCs w:val="24"/>
            <w:bdr w:val="none" w:sz="0" w:space="0" w:color="auto" w:frame="1"/>
            <w:lang w:eastAsia="en-GB"/>
          </w:rPr>
          <w:t>Article 6(1)(b) of the General Data Protection Regulation (</w:t>
        </w:r>
        <w:proofErr w:type="spellStart"/>
        <w:r w:rsidRPr="008617A3">
          <w:rPr>
            <w:rStyle w:val="Hyperlink"/>
            <w:rFonts w:asciiTheme="minorHAnsi" w:hAnsiTheme="minorHAnsi" w:cstheme="minorHAnsi"/>
            <w:color w:val="1D70B8"/>
            <w:szCs w:val="24"/>
            <w:bdr w:val="none" w:sz="0" w:space="0" w:color="auto" w:frame="1"/>
            <w:lang w:eastAsia="en-GB"/>
          </w:rPr>
          <w:t>GDPR</w:t>
        </w:r>
        <w:proofErr w:type="spellEnd"/>
        <w:r w:rsidRPr="008617A3">
          <w:rPr>
            <w:rStyle w:val="Hyperlink"/>
            <w:rFonts w:asciiTheme="minorHAnsi" w:hAnsiTheme="minorHAnsi" w:cstheme="minorHAnsi"/>
            <w:color w:val="1D70B8"/>
            <w:szCs w:val="24"/>
            <w:bdr w:val="none" w:sz="0" w:space="0" w:color="auto" w:frame="1"/>
            <w:lang w:eastAsia="en-GB"/>
          </w:rPr>
          <w:t>)</w:t>
        </w:r>
      </w:hyperlink>
      <w:r w:rsidRPr="00171378">
        <w:rPr>
          <w:rFonts w:asciiTheme="minorHAnsi" w:hAnsiTheme="minorHAnsi" w:cstheme="minorHAnsi"/>
          <w:szCs w:val="24"/>
        </w:rPr>
        <w:t xml:space="preserve"> will apply for the purposes of the fund. </w:t>
      </w:r>
    </w:p>
    <w:p w14:paraId="7622A387" w14:textId="77777777" w:rsidR="004E6A76" w:rsidRPr="00171378" w:rsidRDefault="004E6A76" w:rsidP="00AF1DBB">
      <w:pPr>
        <w:ind w:left="-567"/>
        <w:jc w:val="left"/>
        <w:rPr>
          <w:rFonts w:asciiTheme="minorHAnsi" w:hAnsiTheme="minorHAnsi" w:cstheme="minorHAnsi"/>
          <w:szCs w:val="24"/>
        </w:rPr>
      </w:pPr>
    </w:p>
    <w:p w14:paraId="29E85C38"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2. Your data </w:t>
      </w:r>
    </w:p>
    <w:p w14:paraId="522692A8"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We will collect data about you, your organisation and any organisation(s) you partner with for the pur</w:t>
      </w:r>
      <w:r w:rsidR="00890E22" w:rsidRPr="00171378">
        <w:rPr>
          <w:rFonts w:asciiTheme="minorHAnsi" w:hAnsiTheme="minorHAnsi" w:cstheme="minorHAnsi"/>
          <w:szCs w:val="24"/>
        </w:rPr>
        <w:t xml:space="preserve">pose of </w:t>
      </w:r>
      <w:r w:rsidR="00890E22" w:rsidRPr="008617A3">
        <w:rPr>
          <w:rFonts w:asciiTheme="minorHAnsi" w:hAnsiTheme="minorHAnsi" w:cstheme="minorHAnsi"/>
          <w:szCs w:val="24"/>
        </w:rPr>
        <w:t xml:space="preserve">the </w:t>
      </w:r>
      <w:r w:rsidR="00C574BB" w:rsidRPr="008617A3">
        <w:rPr>
          <w:rFonts w:asciiTheme="minorHAnsi" w:hAnsiTheme="minorHAnsi" w:cstheme="minorHAnsi"/>
          <w:szCs w:val="24"/>
        </w:rPr>
        <w:t xml:space="preserve">Blue Carbon International Policy Challenge fund </w:t>
      </w:r>
      <w:r w:rsidRPr="008617A3">
        <w:rPr>
          <w:rFonts w:asciiTheme="minorHAnsi" w:hAnsiTheme="minorHAnsi" w:cstheme="minorHAnsi"/>
          <w:szCs w:val="24"/>
        </w:rPr>
        <w:t>in</w:t>
      </w:r>
      <w:r w:rsidRPr="00171378">
        <w:rPr>
          <w:rFonts w:asciiTheme="minorHAnsi" w:hAnsiTheme="minorHAnsi" w:cstheme="minorHAnsi"/>
          <w:szCs w:val="24"/>
        </w:rPr>
        <w:t xml:space="preserve"> to order to process your application. Information gathered will include the following: individual names and organisation names, postal addresses, email addresses, phone numbers, positions and charity numbers if applicable. </w:t>
      </w:r>
    </w:p>
    <w:p w14:paraId="2CD5075B" w14:textId="77777777" w:rsidR="004E6A76" w:rsidRPr="00171378" w:rsidRDefault="004E6A76" w:rsidP="00AF1DBB">
      <w:pPr>
        <w:ind w:left="-567"/>
        <w:jc w:val="left"/>
        <w:rPr>
          <w:rFonts w:asciiTheme="minorHAnsi" w:hAnsiTheme="minorHAnsi" w:cstheme="minorHAnsi"/>
          <w:szCs w:val="24"/>
        </w:rPr>
      </w:pPr>
    </w:p>
    <w:p w14:paraId="0387FD1D"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 xml:space="preserve">We collect a minimum amount of your personal data in order to contact you about your application. Decisions about the fund are made using business information provided, and not your personal data. </w:t>
      </w:r>
    </w:p>
    <w:p w14:paraId="1305E6DA" w14:textId="77777777" w:rsidR="004E6A76" w:rsidRPr="00171378" w:rsidRDefault="004E6A76" w:rsidP="00AF1DBB">
      <w:pPr>
        <w:ind w:left="-567"/>
        <w:jc w:val="left"/>
        <w:rPr>
          <w:rFonts w:asciiTheme="minorHAnsi" w:hAnsiTheme="minorHAnsi" w:cstheme="minorHAnsi"/>
          <w:szCs w:val="24"/>
        </w:rPr>
      </w:pPr>
    </w:p>
    <w:p w14:paraId="6475FE34"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2. The purpose </w:t>
      </w:r>
    </w:p>
    <w:p w14:paraId="1DA5F5E5"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 xml:space="preserve">The information provided in the application form will be used for administering the </w:t>
      </w:r>
      <w:r w:rsidR="00C574BB" w:rsidRPr="00171378">
        <w:rPr>
          <w:rFonts w:asciiTheme="minorHAnsi" w:hAnsiTheme="minorHAnsi" w:cstheme="minorHAnsi"/>
          <w:szCs w:val="24"/>
        </w:rPr>
        <w:t>Blue Carbon International Policy Challenge fund</w:t>
      </w:r>
      <w:r w:rsidRPr="00171378">
        <w:rPr>
          <w:rFonts w:asciiTheme="minorHAnsi" w:hAnsiTheme="minorHAnsi" w:cstheme="minorHAnsi"/>
          <w:szCs w:val="24"/>
        </w:rPr>
        <w:t xml:space="preserve">, including assessing your grant eligibility and making grant payments. Processing the information is obligatory in order to fully assess your application before a funding decision can be made. </w:t>
      </w:r>
    </w:p>
    <w:p w14:paraId="02D72657" w14:textId="77777777" w:rsidR="004E6A76" w:rsidRPr="00171378" w:rsidRDefault="004E6A76" w:rsidP="00AF1DBB">
      <w:pPr>
        <w:ind w:left="-567"/>
        <w:jc w:val="left"/>
        <w:rPr>
          <w:rFonts w:asciiTheme="minorHAnsi" w:hAnsiTheme="minorHAnsi" w:cstheme="minorHAnsi"/>
          <w:szCs w:val="24"/>
        </w:rPr>
      </w:pPr>
    </w:p>
    <w:p w14:paraId="12E68A69"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3. Sharing of data </w:t>
      </w:r>
    </w:p>
    <w:p w14:paraId="31589778" w14:textId="6F9ABE40" w:rsidR="004E6A76" w:rsidRPr="00171378" w:rsidRDefault="00DD6229" w:rsidP="00AF1DBB">
      <w:pPr>
        <w:ind w:left="-567"/>
        <w:jc w:val="left"/>
        <w:rPr>
          <w:rFonts w:asciiTheme="minorHAnsi" w:hAnsiTheme="minorHAnsi" w:cstheme="minorHAnsi"/>
          <w:szCs w:val="24"/>
        </w:rPr>
      </w:pPr>
      <w:r w:rsidRPr="00171378">
        <w:rPr>
          <w:rFonts w:asciiTheme="minorHAnsi" w:hAnsiTheme="minorHAnsi" w:cstheme="minorHAnsi"/>
          <w:szCs w:val="24"/>
        </w:rPr>
        <w:t>We may share the information gathered through the applicat</w:t>
      </w:r>
      <w:r w:rsidR="00910EE2" w:rsidRPr="00171378">
        <w:rPr>
          <w:rFonts w:asciiTheme="minorHAnsi" w:hAnsiTheme="minorHAnsi" w:cstheme="minorHAnsi"/>
          <w:szCs w:val="24"/>
        </w:rPr>
        <w:t xml:space="preserve">ion form with </w:t>
      </w:r>
      <w:r w:rsidRPr="00171378">
        <w:rPr>
          <w:rFonts w:asciiTheme="minorHAnsi" w:hAnsiTheme="minorHAnsi" w:cstheme="minorHAnsi"/>
          <w:szCs w:val="24"/>
        </w:rPr>
        <w:t>public bodies</w:t>
      </w:r>
      <w:r w:rsidR="00910EE2" w:rsidRPr="00171378">
        <w:rPr>
          <w:rFonts w:asciiTheme="minorHAnsi" w:hAnsiTheme="minorHAnsi" w:cstheme="minorHAnsi"/>
          <w:szCs w:val="24"/>
        </w:rPr>
        <w:t xml:space="preserve"> assisting</w:t>
      </w:r>
      <w:r w:rsidRPr="00171378">
        <w:rPr>
          <w:rFonts w:asciiTheme="minorHAnsi" w:hAnsiTheme="minorHAnsi" w:cstheme="minorHAnsi"/>
          <w:szCs w:val="24"/>
        </w:rPr>
        <w:t xml:space="preserve"> in the assessment process. </w:t>
      </w:r>
      <w:r w:rsidR="00FF37BB" w:rsidRPr="00171378">
        <w:rPr>
          <w:rFonts w:asciiTheme="minorHAnsi" w:hAnsiTheme="minorHAnsi" w:cstheme="minorHAnsi"/>
          <w:szCs w:val="24"/>
        </w:rPr>
        <w:t xml:space="preserve">It may be necessary </w:t>
      </w:r>
      <w:r w:rsidR="002E29E8" w:rsidRPr="00171378">
        <w:rPr>
          <w:rFonts w:asciiTheme="minorHAnsi" w:hAnsiTheme="minorHAnsi" w:cstheme="minorHAnsi"/>
          <w:szCs w:val="24"/>
        </w:rPr>
        <w:t xml:space="preserve">to check </w:t>
      </w:r>
      <w:r w:rsidR="00FF37BB" w:rsidRPr="00171378">
        <w:rPr>
          <w:rFonts w:asciiTheme="minorHAnsi" w:hAnsiTheme="minorHAnsi" w:cstheme="minorHAnsi"/>
          <w:szCs w:val="24"/>
        </w:rPr>
        <w:t xml:space="preserve">details of your application with HM Revenue &amp; Customs. </w:t>
      </w:r>
      <w:r w:rsidR="004E6A76" w:rsidRPr="00171378">
        <w:rPr>
          <w:rFonts w:asciiTheme="minorHAnsi" w:hAnsiTheme="minorHAnsi" w:cstheme="minorHAnsi"/>
          <w:szCs w:val="24"/>
        </w:rPr>
        <w:t xml:space="preserve">Any data shared </w:t>
      </w:r>
      <w:r w:rsidR="00FF37BB" w:rsidRPr="00171378">
        <w:rPr>
          <w:rFonts w:asciiTheme="minorHAnsi" w:hAnsiTheme="minorHAnsi" w:cstheme="minorHAnsi"/>
          <w:szCs w:val="24"/>
        </w:rPr>
        <w:t xml:space="preserve">externally </w:t>
      </w:r>
      <w:r w:rsidR="004E6A76" w:rsidRPr="00171378">
        <w:rPr>
          <w:rFonts w:asciiTheme="minorHAnsi" w:hAnsiTheme="minorHAnsi" w:cstheme="minorHAnsi"/>
          <w:szCs w:val="24"/>
        </w:rPr>
        <w:t>will refer to business information only and no individual data will be shared. The Scottish Government</w:t>
      </w:r>
      <w:r w:rsidR="00C574BB" w:rsidRPr="00171378">
        <w:rPr>
          <w:rFonts w:asciiTheme="minorHAnsi" w:hAnsiTheme="minorHAnsi" w:cstheme="minorHAnsi"/>
          <w:szCs w:val="24"/>
        </w:rPr>
        <w:t xml:space="preserve"> and in accordance the Scottish Blue Carbon Forum</w:t>
      </w:r>
      <w:r w:rsidR="004E6A76" w:rsidRPr="00171378">
        <w:rPr>
          <w:rFonts w:asciiTheme="minorHAnsi" w:hAnsiTheme="minorHAnsi" w:cstheme="minorHAnsi"/>
          <w:szCs w:val="24"/>
        </w:rPr>
        <w:t xml:space="preserve"> </w:t>
      </w:r>
      <w:r w:rsidR="00890E22" w:rsidRPr="00171378">
        <w:rPr>
          <w:rFonts w:asciiTheme="minorHAnsi" w:hAnsiTheme="minorHAnsi" w:cstheme="minorHAnsi"/>
          <w:szCs w:val="24"/>
        </w:rPr>
        <w:t xml:space="preserve">may publish </w:t>
      </w:r>
      <w:r w:rsidR="00C574BB" w:rsidRPr="00171378">
        <w:rPr>
          <w:rFonts w:asciiTheme="minorHAnsi" w:hAnsiTheme="minorHAnsi" w:cstheme="minorHAnsi"/>
          <w:szCs w:val="24"/>
        </w:rPr>
        <w:t xml:space="preserve">Blue Carbon International Policy Challenge fund data </w:t>
      </w:r>
      <w:r w:rsidR="004E6A76" w:rsidRPr="00171378">
        <w:rPr>
          <w:rFonts w:asciiTheme="minorHAnsi" w:hAnsiTheme="minorHAnsi" w:cstheme="minorHAnsi"/>
          <w:szCs w:val="24"/>
        </w:rPr>
        <w:t xml:space="preserve">on its website, however it will not allow any individuals to be identified. The information may include your organisation’s name, type of </w:t>
      </w:r>
      <w:r w:rsidR="00656208">
        <w:rPr>
          <w:rFonts w:asciiTheme="minorHAnsi" w:hAnsiTheme="minorHAnsi" w:cstheme="minorHAnsi"/>
          <w:szCs w:val="24"/>
        </w:rPr>
        <w:t>organisation</w:t>
      </w:r>
      <w:r w:rsidR="004E6A76" w:rsidRPr="00171378">
        <w:rPr>
          <w:rFonts w:asciiTheme="minorHAnsi" w:hAnsiTheme="minorHAnsi" w:cstheme="minorHAnsi"/>
          <w:szCs w:val="24"/>
        </w:rPr>
        <w:t xml:space="preserve">, </w:t>
      </w:r>
      <w:r w:rsidR="000748B6" w:rsidRPr="00171378">
        <w:rPr>
          <w:rFonts w:asciiTheme="minorHAnsi" w:hAnsiTheme="minorHAnsi" w:cstheme="minorHAnsi"/>
          <w:szCs w:val="24"/>
        </w:rPr>
        <w:t xml:space="preserve">location </w:t>
      </w:r>
      <w:r w:rsidR="00656208">
        <w:rPr>
          <w:rFonts w:asciiTheme="minorHAnsi" w:hAnsiTheme="minorHAnsi" w:cstheme="minorHAnsi"/>
          <w:szCs w:val="24"/>
        </w:rPr>
        <w:t xml:space="preserve">of organisation and location(s) in which the </w:t>
      </w:r>
      <w:r w:rsidR="000748B6" w:rsidRPr="00171378">
        <w:rPr>
          <w:rFonts w:asciiTheme="minorHAnsi" w:hAnsiTheme="minorHAnsi" w:cstheme="minorHAnsi"/>
          <w:szCs w:val="24"/>
        </w:rPr>
        <w:t>project is carried out</w:t>
      </w:r>
      <w:r w:rsidR="004E6A76" w:rsidRPr="00171378">
        <w:rPr>
          <w:rFonts w:asciiTheme="minorHAnsi" w:hAnsiTheme="minorHAnsi" w:cstheme="minorHAnsi"/>
          <w:szCs w:val="24"/>
        </w:rPr>
        <w:t>, sector of activity, amount of grant and objectives of the grant.</w:t>
      </w:r>
    </w:p>
    <w:p w14:paraId="2EB79F5A" w14:textId="77777777" w:rsidR="004E6A76" w:rsidRPr="00171378" w:rsidRDefault="004E6A76" w:rsidP="00AF1DBB">
      <w:pPr>
        <w:ind w:left="-567"/>
        <w:jc w:val="left"/>
        <w:rPr>
          <w:rFonts w:asciiTheme="minorHAnsi" w:hAnsiTheme="minorHAnsi" w:cstheme="minorHAnsi"/>
          <w:szCs w:val="24"/>
        </w:rPr>
      </w:pPr>
    </w:p>
    <w:p w14:paraId="5569017B"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4. Storing of data </w:t>
      </w:r>
    </w:p>
    <w:p w14:paraId="386AB7F5" w14:textId="7503FBEB"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Data gathered for the pur</w:t>
      </w:r>
      <w:r w:rsidR="00890E22" w:rsidRPr="00171378">
        <w:rPr>
          <w:rFonts w:asciiTheme="minorHAnsi" w:hAnsiTheme="minorHAnsi" w:cstheme="minorHAnsi"/>
          <w:szCs w:val="24"/>
        </w:rPr>
        <w:t xml:space="preserve">pose of the </w:t>
      </w:r>
      <w:r w:rsidR="001738DE">
        <w:rPr>
          <w:rFonts w:asciiTheme="minorHAnsi" w:hAnsiTheme="minorHAnsi" w:cstheme="minorHAnsi"/>
          <w:szCs w:val="24"/>
        </w:rPr>
        <w:t xml:space="preserve">Blue Carbon International Policy Challenge </w:t>
      </w:r>
      <w:r w:rsidRPr="00171378">
        <w:rPr>
          <w:rFonts w:asciiTheme="minorHAnsi" w:hAnsiTheme="minorHAnsi" w:cstheme="minorHAnsi"/>
          <w:szCs w:val="24"/>
        </w:rPr>
        <w:t xml:space="preserve">will be securely stored on Scottish Government’s Record Management system – </w:t>
      </w:r>
      <w:proofErr w:type="spellStart"/>
      <w:r w:rsidRPr="00171378">
        <w:rPr>
          <w:rFonts w:asciiTheme="minorHAnsi" w:hAnsiTheme="minorHAnsi" w:cstheme="minorHAnsi"/>
          <w:szCs w:val="24"/>
        </w:rPr>
        <w:t>eRDM</w:t>
      </w:r>
      <w:proofErr w:type="spellEnd"/>
      <w:r w:rsidRPr="00171378">
        <w:rPr>
          <w:rFonts w:asciiTheme="minorHAnsi" w:hAnsiTheme="minorHAnsi" w:cstheme="minorHAnsi"/>
          <w:szCs w:val="24"/>
        </w:rPr>
        <w:t xml:space="preserve">. </w:t>
      </w:r>
    </w:p>
    <w:p w14:paraId="711FF789" w14:textId="77777777" w:rsidR="004E6A76" w:rsidRPr="00171378" w:rsidRDefault="004E6A76" w:rsidP="00AF1DBB">
      <w:pPr>
        <w:ind w:left="-567"/>
        <w:jc w:val="left"/>
        <w:rPr>
          <w:rFonts w:asciiTheme="minorHAnsi" w:hAnsiTheme="minorHAnsi" w:cstheme="minorHAnsi"/>
          <w:szCs w:val="24"/>
        </w:rPr>
      </w:pPr>
    </w:p>
    <w:p w14:paraId="7268322F"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5. Retention period </w:t>
      </w:r>
    </w:p>
    <w:p w14:paraId="225A392D"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 xml:space="preserve">The Scottish Government is committed to keep only what we need for no longer than necessary. </w:t>
      </w:r>
    </w:p>
    <w:p w14:paraId="7A502FD0" w14:textId="77777777" w:rsidR="004E6A76" w:rsidRPr="00171378" w:rsidRDefault="004E6A76" w:rsidP="00AF1DBB">
      <w:pPr>
        <w:ind w:left="-567"/>
        <w:jc w:val="left"/>
        <w:rPr>
          <w:rFonts w:asciiTheme="minorHAnsi" w:hAnsiTheme="minorHAnsi" w:cstheme="minorHAnsi"/>
          <w:szCs w:val="24"/>
        </w:rPr>
      </w:pPr>
    </w:p>
    <w:p w14:paraId="71472ECD"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lang w:eastAsia="en-GB"/>
        </w:rPr>
        <w:t>We keep the data for as long as the</w:t>
      </w:r>
      <w:r w:rsidRPr="00171378">
        <w:rPr>
          <w:rFonts w:asciiTheme="minorHAnsi" w:hAnsiTheme="minorHAnsi" w:cstheme="minorHAnsi"/>
          <w:szCs w:val="24"/>
        </w:rPr>
        <w:t xml:space="preserve"> </w:t>
      </w:r>
      <w:r w:rsidR="00C574BB" w:rsidRPr="00171378">
        <w:rPr>
          <w:rFonts w:asciiTheme="minorHAnsi" w:hAnsiTheme="minorHAnsi" w:cstheme="minorHAnsi"/>
          <w:spacing w:val="-6"/>
          <w:szCs w:val="24"/>
        </w:rPr>
        <w:t xml:space="preserve">Blue Carbon International Policy Challenge fund </w:t>
      </w:r>
      <w:r w:rsidRPr="00171378">
        <w:rPr>
          <w:rFonts w:asciiTheme="minorHAnsi" w:hAnsiTheme="minorHAnsi" w:cstheme="minorHAnsi"/>
          <w:spacing w:val="-6"/>
          <w:szCs w:val="24"/>
        </w:rPr>
        <w:t xml:space="preserve">exists. </w:t>
      </w:r>
      <w:r w:rsidRPr="00171378">
        <w:rPr>
          <w:rFonts w:asciiTheme="minorHAnsi" w:hAnsiTheme="minorHAnsi" w:cstheme="minorHAnsi"/>
          <w:szCs w:val="24"/>
        </w:rPr>
        <w:t xml:space="preserve">After this period, the data will be disposed of. Payment records may be kept for longer - usually 6 years. </w:t>
      </w:r>
    </w:p>
    <w:p w14:paraId="52DB7292" w14:textId="77777777" w:rsidR="004E6A76" w:rsidRPr="00171378" w:rsidRDefault="004E6A76" w:rsidP="00AF1DBB">
      <w:pPr>
        <w:ind w:left="-567"/>
        <w:jc w:val="left"/>
        <w:rPr>
          <w:rFonts w:asciiTheme="minorHAnsi" w:hAnsiTheme="minorHAnsi" w:cstheme="minorHAnsi"/>
          <w:szCs w:val="24"/>
        </w:rPr>
      </w:pPr>
    </w:p>
    <w:p w14:paraId="47C72DDF"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 xml:space="preserve">6. Data protection rights </w:t>
      </w:r>
    </w:p>
    <w:p w14:paraId="3F378DE4"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lastRenderedPageBreak/>
        <w:t>You have the right to:</w:t>
      </w:r>
    </w:p>
    <w:p w14:paraId="514B416A" w14:textId="77777777" w:rsidR="004E6A76" w:rsidRPr="00171378" w:rsidRDefault="004E6A76" w:rsidP="00AF1DBB">
      <w:pPr>
        <w:ind w:left="-567"/>
        <w:jc w:val="left"/>
        <w:rPr>
          <w:rFonts w:asciiTheme="minorHAnsi" w:hAnsiTheme="minorHAnsi" w:cstheme="minorHAnsi"/>
          <w:szCs w:val="24"/>
        </w:rPr>
      </w:pPr>
    </w:p>
    <w:p w14:paraId="4F195453" w14:textId="77777777" w:rsidR="004E6A76" w:rsidRPr="00171378" w:rsidRDefault="00AF1DBB" w:rsidP="00AF1DBB">
      <w:pPr>
        <w:pStyle w:val="ListParagraph"/>
        <w:numPr>
          <w:ilvl w:val="0"/>
          <w:numId w:val="42"/>
        </w:numPr>
        <w:spacing w:after="0" w:line="240" w:lineRule="auto"/>
        <w:ind w:left="567" w:hanging="426"/>
        <w:contextualSpacing/>
        <w:rPr>
          <w:rFonts w:asciiTheme="minorHAnsi" w:hAnsiTheme="minorHAnsi" w:cstheme="minorHAnsi"/>
          <w:sz w:val="24"/>
          <w:szCs w:val="24"/>
        </w:rPr>
      </w:pPr>
      <w:r w:rsidRPr="00171378">
        <w:rPr>
          <w:rFonts w:asciiTheme="minorHAnsi" w:hAnsiTheme="minorHAnsi" w:cstheme="minorHAnsi"/>
          <w:sz w:val="24"/>
          <w:szCs w:val="24"/>
        </w:rPr>
        <w:t>r</w:t>
      </w:r>
      <w:r w:rsidR="004E6A76" w:rsidRPr="00171378">
        <w:rPr>
          <w:rFonts w:asciiTheme="minorHAnsi" w:hAnsiTheme="minorHAnsi" w:cstheme="minorHAnsi"/>
          <w:sz w:val="24"/>
          <w:szCs w:val="24"/>
        </w:rPr>
        <w:t>equest information about how your personal data is processed and to request a copy of your data</w:t>
      </w:r>
    </w:p>
    <w:p w14:paraId="19C4E5AC" w14:textId="77777777" w:rsidR="004E6A76" w:rsidRPr="00171378" w:rsidRDefault="00AF1DBB" w:rsidP="00AF1DBB">
      <w:pPr>
        <w:pStyle w:val="ListParagraph"/>
        <w:numPr>
          <w:ilvl w:val="0"/>
          <w:numId w:val="42"/>
        </w:numPr>
        <w:spacing w:after="0" w:line="240" w:lineRule="auto"/>
        <w:ind w:left="567" w:hanging="426"/>
        <w:contextualSpacing/>
        <w:rPr>
          <w:rFonts w:asciiTheme="minorHAnsi" w:hAnsiTheme="minorHAnsi" w:cstheme="minorHAnsi"/>
          <w:sz w:val="24"/>
          <w:szCs w:val="24"/>
        </w:rPr>
      </w:pPr>
      <w:r w:rsidRPr="00171378">
        <w:rPr>
          <w:rFonts w:asciiTheme="minorHAnsi" w:hAnsiTheme="minorHAnsi" w:cstheme="minorHAnsi"/>
          <w:sz w:val="24"/>
          <w:szCs w:val="24"/>
        </w:rPr>
        <w:t>t</w:t>
      </w:r>
      <w:r w:rsidR="004E6A76" w:rsidRPr="00171378">
        <w:rPr>
          <w:rFonts w:asciiTheme="minorHAnsi" w:hAnsiTheme="minorHAnsi" w:cstheme="minorHAnsi"/>
          <w:sz w:val="24"/>
          <w:szCs w:val="24"/>
        </w:rPr>
        <w:t>o request that any inaccuracies in your personal data are rectified without delay</w:t>
      </w:r>
    </w:p>
    <w:p w14:paraId="31ABB214" w14:textId="77777777" w:rsidR="004E6A76" w:rsidRPr="00171378" w:rsidRDefault="00AF1DBB" w:rsidP="00AF1DBB">
      <w:pPr>
        <w:pStyle w:val="ListParagraph"/>
        <w:numPr>
          <w:ilvl w:val="0"/>
          <w:numId w:val="42"/>
        </w:numPr>
        <w:spacing w:after="0" w:line="240" w:lineRule="auto"/>
        <w:ind w:left="567" w:hanging="426"/>
        <w:contextualSpacing/>
        <w:rPr>
          <w:rFonts w:asciiTheme="minorHAnsi" w:hAnsiTheme="minorHAnsi" w:cstheme="minorHAnsi"/>
          <w:sz w:val="24"/>
          <w:szCs w:val="24"/>
        </w:rPr>
      </w:pPr>
      <w:r w:rsidRPr="00171378">
        <w:rPr>
          <w:rFonts w:asciiTheme="minorHAnsi" w:hAnsiTheme="minorHAnsi" w:cstheme="minorHAnsi"/>
          <w:sz w:val="24"/>
          <w:szCs w:val="24"/>
        </w:rPr>
        <w:t>r</w:t>
      </w:r>
      <w:r w:rsidR="004E6A76" w:rsidRPr="00171378">
        <w:rPr>
          <w:rFonts w:asciiTheme="minorHAnsi" w:hAnsiTheme="minorHAnsi" w:cstheme="minorHAnsi"/>
          <w:sz w:val="24"/>
          <w:szCs w:val="24"/>
        </w:rPr>
        <w:t>equest that any incomplete personal data is completed</w:t>
      </w:r>
    </w:p>
    <w:p w14:paraId="22DB84C1" w14:textId="77777777" w:rsidR="004E6A76" w:rsidRPr="00171378" w:rsidRDefault="00AF1DBB" w:rsidP="00AF1DBB">
      <w:pPr>
        <w:pStyle w:val="ListParagraph"/>
        <w:numPr>
          <w:ilvl w:val="0"/>
          <w:numId w:val="42"/>
        </w:numPr>
        <w:spacing w:after="0" w:line="240" w:lineRule="auto"/>
        <w:ind w:left="567" w:hanging="426"/>
        <w:contextualSpacing/>
        <w:rPr>
          <w:rFonts w:asciiTheme="minorHAnsi" w:hAnsiTheme="minorHAnsi" w:cstheme="minorHAnsi"/>
          <w:sz w:val="24"/>
          <w:szCs w:val="24"/>
        </w:rPr>
      </w:pPr>
      <w:r w:rsidRPr="00171378">
        <w:rPr>
          <w:rFonts w:asciiTheme="minorHAnsi" w:hAnsiTheme="minorHAnsi" w:cstheme="minorHAnsi"/>
          <w:sz w:val="24"/>
          <w:szCs w:val="24"/>
        </w:rPr>
        <w:t>r</w:t>
      </w:r>
      <w:r w:rsidR="004E6A76" w:rsidRPr="00171378">
        <w:rPr>
          <w:rFonts w:asciiTheme="minorHAnsi" w:hAnsiTheme="minorHAnsi" w:cstheme="minorHAnsi"/>
          <w:sz w:val="24"/>
          <w:szCs w:val="24"/>
        </w:rPr>
        <w:t>equest that your personal data is erased if there is no longer a justification for it to be processed</w:t>
      </w:r>
    </w:p>
    <w:p w14:paraId="5A80B1A2" w14:textId="77777777" w:rsidR="004E6A76" w:rsidRPr="00171378" w:rsidRDefault="00AF1DBB" w:rsidP="00AF1DBB">
      <w:pPr>
        <w:pStyle w:val="ListParagraph"/>
        <w:numPr>
          <w:ilvl w:val="0"/>
          <w:numId w:val="42"/>
        </w:numPr>
        <w:spacing w:after="0" w:line="240" w:lineRule="auto"/>
        <w:ind w:left="567" w:hanging="426"/>
        <w:contextualSpacing/>
        <w:rPr>
          <w:rFonts w:asciiTheme="minorHAnsi" w:hAnsiTheme="minorHAnsi" w:cstheme="minorHAnsi"/>
          <w:sz w:val="24"/>
          <w:szCs w:val="24"/>
        </w:rPr>
      </w:pPr>
      <w:r w:rsidRPr="00171378">
        <w:rPr>
          <w:rFonts w:asciiTheme="minorHAnsi" w:hAnsiTheme="minorHAnsi" w:cstheme="minorHAnsi"/>
          <w:sz w:val="24"/>
          <w:szCs w:val="24"/>
        </w:rPr>
        <w:t>o</w:t>
      </w:r>
      <w:r w:rsidR="004E6A76" w:rsidRPr="00171378">
        <w:rPr>
          <w:rFonts w:asciiTheme="minorHAnsi" w:hAnsiTheme="minorHAnsi" w:cstheme="minorHAnsi"/>
          <w:sz w:val="24"/>
          <w:szCs w:val="24"/>
        </w:rPr>
        <w:t>bject to the processing of your personal data</w:t>
      </w:r>
    </w:p>
    <w:p w14:paraId="162B85AC" w14:textId="77777777" w:rsidR="004E6A76" w:rsidRPr="00171378" w:rsidRDefault="004E6A76" w:rsidP="00AF1DBB">
      <w:pPr>
        <w:ind w:left="-567"/>
        <w:jc w:val="left"/>
        <w:rPr>
          <w:rFonts w:asciiTheme="minorHAnsi" w:hAnsiTheme="minorHAnsi" w:cstheme="minorHAnsi"/>
          <w:szCs w:val="24"/>
        </w:rPr>
      </w:pPr>
    </w:p>
    <w:p w14:paraId="1EB3C797"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7. Scottish Government’s Data Protection Officer</w:t>
      </w:r>
    </w:p>
    <w:p w14:paraId="71FCB6DB" w14:textId="77777777" w:rsidR="004E6A76" w:rsidRPr="008617A3" w:rsidRDefault="004E6A76" w:rsidP="00AF1DBB">
      <w:pPr>
        <w:ind w:left="-567"/>
        <w:jc w:val="left"/>
        <w:rPr>
          <w:rFonts w:asciiTheme="minorHAnsi" w:hAnsiTheme="minorHAnsi" w:cstheme="minorHAnsi"/>
          <w:color w:val="5B9BD5" w:themeColor="accent1"/>
          <w:szCs w:val="24"/>
          <w:u w:val="single"/>
        </w:rPr>
      </w:pPr>
      <w:r w:rsidRPr="00171378">
        <w:rPr>
          <w:rFonts w:asciiTheme="minorHAnsi" w:hAnsiTheme="minorHAnsi" w:cstheme="minorHAnsi"/>
          <w:szCs w:val="24"/>
        </w:rPr>
        <w:t xml:space="preserve">The Scottish Government endeavours to meet the highest standards when collecting and using your personal data. If you would like to raise any concerns, please contact </w:t>
      </w:r>
      <w:hyperlink r:id="rId13" w:history="1">
        <w:r w:rsidRPr="008617A3">
          <w:rPr>
            <w:rStyle w:val="Hyperlink"/>
            <w:rFonts w:asciiTheme="minorHAnsi" w:hAnsiTheme="minorHAnsi" w:cstheme="minorHAnsi"/>
            <w:color w:val="1D70B8"/>
            <w:szCs w:val="24"/>
            <w:bdr w:val="none" w:sz="0" w:space="0" w:color="auto" w:frame="1"/>
            <w:lang w:eastAsia="en-GB"/>
          </w:rPr>
          <w:t>DataProtectionOfficer@gov.scot</w:t>
        </w:r>
      </w:hyperlink>
    </w:p>
    <w:p w14:paraId="06FFE8F2" w14:textId="77777777" w:rsidR="004E6A76" w:rsidRPr="00171378" w:rsidRDefault="004E6A76" w:rsidP="00AF1DBB">
      <w:pPr>
        <w:ind w:left="-567"/>
        <w:jc w:val="left"/>
        <w:rPr>
          <w:rFonts w:asciiTheme="minorHAnsi" w:hAnsiTheme="minorHAnsi" w:cstheme="minorHAnsi"/>
          <w:color w:val="000000"/>
          <w:szCs w:val="24"/>
        </w:rPr>
      </w:pPr>
    </w:p>
    <w:p w14:paraId="22984948" w14:textId="77777777" w:rsidR="004E6A76" w:rsidRPr="00171378" w:rsidRDefault="004E6A76" w:rsidP="00AF1DBB">
      <w:pPr>
        <w:ind w:left="-567"/>
        <w:jc w:val="left"/>
        <w:rPr>
          <w:rFonts w:asciiTheme="minorHAnsi" w:hAnsiTheme="minorHAnsi" w:cstheme="minorHAnsi"/>
          <w:b/>
          <w:szCs w:val="24"/>
        </w:rPr>
      </w:pPr>
      <w:r w:rsidRPr="00171378">
        <w:rPr>
          <w:rFonts w:asciiTheme="minorHAnsi" w:hAnsiTheme="minorHAnsi" w:cstheme="minorHAnsi"/>
          <w:b/>
          <w:szCs w:val="24"/>
        </w:rPr>
        <w:t>8. Complaints</w:t>
      </w:r>
    </w:p>
    <w:p w14:paraId="47401FEE"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t xml:space="preserve">If you consider that your personal data has been misused or mishandled, you may make a complaint to the Information Commissioner, who is an independent regulator. The Information Commissioner can be contacted at </w:t>
      </w:r>
    </w:p>
    <w:p w14:paraId="0215BFF6" w14:textId="77777777" w:rsidR="004E6A76" w:rsidRPr="00171378" w:rsidRDefault="004E6A76" w:rsidP="00AF1DBB">
      <w:pPr>
        <w:ind w:left="-567"/>
        <w:jc w:val="left"/>
        <w:rPr>
          <w:rFonts w:asciiTheme="minorHAnsi" w:hAnsiTheme="minorHAnsi" w:cstheme="minorHAnsi"/>
          <w:szCs w:val="24"/>
        </w:rPr>
      </w:pPr>
      <w:r w:rsidRPr="00171378">
        <w:rPr>
          <w:rFonts w:asciiTheme="minorHAnsi" w:hAnsiTheme="minorHAnsi" w:cstheme="minorHAnsi"/>
          <w:szCs w:val="24"/>
        </w:rPr>
        <w:br/>
        <w:t>Wycliffe House</w:t>
      </w:r>
      <w:r w:rsidRPr="00171378">
        <w:rPr>
          <w:rFonts w:asciiTheme="minorHAnsi" w:hAnsiTheme="minorHAnsi" w:cstheme="minorHAnsi"/>
          <w:szCs w:val="24"/>
        </w:rPr>
        <w:br/>
        <w:t>Water Lane</w:t>
      </w:r>
      <w:r w:rsidRPr="00171378">
        <w:rPr>
          <w:rFonts w:asciiTheme="minorHAnsi" w:hAnsiTheme="minorHAnsi" w:cstheme="minorHAnsi"/>
          <w:szCs w:val="24"/>
        </w:rPr>
        <w:br/>
        <w:t>Wilmslow</w:t>
      </w:r>
      <w:r w:rsidRPr="00171378">
        <w:rPr>
          <w:rFonts w:asciiTheme="minorHAnsi" w:hAnsiTheme="minorHAnsi" w:cstheme="minorHAnsi"/>
          <w:szCs w:val="24"/>
        </w:rPr>
        <w:br/>
        <w:t>Cheshire</w:t>
      </w:r>
      <w:r w:rsidRPr="00171378">
        <w:rPr>
          <w:rFonts w:asciiTheme="minorHAnsi" w:hAnsiTheme="minorHAnsi" w:cstheme="minorHAnsi"/>
          <w:szCs w:val="24"/>
        </w:rPr>
        <w:br/>
      </w:r>
      <w:proofErr w:type="spellStart"/>
      <w:r w:rsidRPr="00171378">
        <w:rPr>
          <w:rFonts w:asciiTheme="minorHAnsi" w:hAnsiTheme="minorHAnsi" w:cstheme="minorHAnsi"/>
          <w:szCs w:val="24"/>
        </w:rPr>
        <w:t>SK9</w:t>
      </w:r>
      <w:proofErr w:type="spellEnd"/>
      <w:r w:rsidRPr="00171378">
        <w:rPr>
          <w:rFonts w:asciiTheme="minorHAnsi" w:hAnsiTheme="minorHAnsi" w:cstheme="minorHAnsi"/>
          <w:szCs w:val="24"/>
        </w:rPr>
        <w:t xml:space="preserve"> </w:t>
      </w:r>
      <w:proofErr w:type="spellStart"/>
      <w:r w:rsidRPr="00171378">
        <w:rPr>
          <w:rFonts w:asciiTheme="minorHAnsi" w:hAnsiTheme="minorHAnsi" w:cstheme="minorHAnsi"/>
          <w:szCs w:val="24"/>
        </w:rPr>
        <w:t>5AF</w:t>
      </w:r>
      <w:proofErr w:type="spellEnd"/>
    </w:p>
    <w:p w14:paraId="1771F352" w14:textId="77777777" w:rsidR="004E6A76" w:rsidRPr="00171378" w:rsidRDefault="00251B47" w:rsidP="00AF1DBB">
      <w:pPr>
        <w:pStyle w:val="NormalWeb"/>
        <w:shd w:val="clear" w:color="auto" w:fill="FFFFFF"/>
        <w:spacing w:after="0"/>
        <w:ind w:left="-567"/>
        <w:rPr>
          <w:rFonts w:asciiTheme="minorHAnsi" w:hAnsiTheme="minorHAnsi" w:cstheme="minorHAnsi"/>
          <w:color w:val="0B0C0C"/>
        </w:rPr>
      </w:pPr>
      <w:hyperlink r:id="rId14" w:history="1">
        <w:r w:rsidR="004E6A76" w:rsidRPr="00171378">
          <w:rPr>
            <w:rStyle w:val="Hyperlink"/>
            <w:rFonts w:asciiTheme="minorHAnsi" w:hAnsiTheme="minorHAnsi" w:cstheme="minorHAnsi"/>
            <w:color w:val="1D70B8"/>
            <w:bdr w:val="none" w:sz="0" w:space="0" w:color="auto" w:frame="1"/>
          </w:rPr>
          <w:t>casework@ico.org.uk</w:t>
        </w:r>
      </w:hyperlink>
    </w:p>
    <w:p w14:paraId="0990580D" w14:textId="77777777" w:rsidR="004F60C5" w:rsidRPr="00171378" w:rsidRDefault="004F60C5" w:rsidP="00E71BD3">
      <w:pPr>
        <w:pStyle w:val="body"/>
        <w:spacing w:after="0"/>
        <w:ind w:left="-540" w:right="15"/>
        <w:rPr>
          <w:rFonts w:asciiTheme="minorHAnsi" w:hAnsiTheme="minorHAnsi" w:cstheme="minorHAnsi"/>
        </w:rPr>
      </w:pPr>
    </w:p>
    <w:sectPr w:rsidR="004F60C5" w:rsidRPr="00171378" w:rsidSect="00352CCE">
      <w:headerReference w:type="even" r:id="rId15"/>
      <w:footerReference w:type="default" r:id="rId16"/>
      <w:headerReference w:type="first" r:id="rId17"/>
      <w:pgSz w:w="11906" w:h="16838" w:code="9"/>
      <w:pgMar w:top="1440" w:right="1440" w:bottom="1440" w:left="1440" w:header="720"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BB9E" w14:textId="77777777" w:rsidR="002E5873" w:rsidRDefault="002E5873">
      <w:pPr>
        <w:spacing w:line="240" w:lineRule="auto"/>
      </w:pPr>
      <w:r>
        <w:separator/>
      </w:r>
    </w:p>
  </w:endnote>
  <w:endnote w:type="continuationSeparator" w:id="0">
    <w:p w14:paraId="1DF12199" w14:textId="77777777" w:rsidR="002E5873" w:rsidRDefault="002E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2750"/>
      <w:docPartObj>
        <w:docPartGallery w:val="Page Numbers (Bottom of Page)"/>
        <w:docPartUnique/>
      </w:docPartObj>
    </w:sdtPr>
    <w:sdtEndPr>
      <w:rPr>
        <w:noProof/>
      </w:rPr>
    </w:sdtEndPr>
    <w:sdtContent>
      <w:p w14:paraId="41E31014" w14:textId="3FD065FA" w:rsidR="00251B47" w:rsidRDefault="00251B4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E6C9AF9" w14:textId="77777777" w:rsidR="00E71BD3" w:rsidRPr="0042467F" w:rsidRDefault="00E71BD3" w:rsidP="009A20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978C" w14:textId="77777777" w:rsidR="002E5873" w:rsidRDefault="002E5873">
      <w:pPr>
        <w:spacing w:line="240" w:lineRule="auto"/>
      </w:pPr>
      <w:r>
        <w:separator/>
      </w:r>
    </w:p>
  </w:footnote>
  <w:footnote w:type="continuationSeparator" w:id="0">
    <w:p w14:paraId="756AE0C0" w14:textId="77777777" w:rsidR="002E5873" w:rsidRDefault="002E5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30EE" w14:textId="77777777" w:rsidR="00E71BD3" w:rsidRDefault="00251B47">
    <w:pPr>
      <w:pStyle w:val="Header"/>
    </w:pPr>
    <w:r>
      <w:rPr>
        <w:noProof/>
      </w:rPr>
      <w:pict w14:anchorId="61DBB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7" o:spid="_x0000_s2050" type="#_x0000_t136" style="position:absolute;left:0;text-align:left;margin-left:0;margin-top:0;width:507.6pt;height:20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AB1B" w14:textId="77777777" w:rsidR="00E71BD3" w:rsidRDefault="00251B47">
    <w:pPr>
      <w:pStyle w:val="Header"/>
    </w:pPr>
    <w:r>
      <w:rPr>
        <w:noProof/>
      </w:rPr>
      <w:pict w14:anchorId="444C4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6"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58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236716"/>
    <w:multiLevelType w:val="hybridMultilevel"/>
    <w:tmpl w:val="52B4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D4F34"/>
    <w:multiLevelType w:val="hybridMultilevel"/>
    <w:tmpl w:val="87E26F98"/>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7730703"/>
    <w:multiLevelType w:val="hybridMultilevel"/>
    <w:tmpl w:val="324CD538"/>
    <w:lvl w:ilvl="0" w:tplc="4210B180">
      <w:start w:val="7930"/>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5" w15:restartNumberingAfterBreak="0">
    <w:nsid w:val="084F7E5C"/>
    <w:multiLevelType w:val="hybridMultilevel"/>
    <w:tmpl w:val="61323B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D6BE9"/>
    <w:multiLevelType w:val="hybridMultilevel"/>
    <w:tmpl w:val="559E0074"/>
    <w:lvl w:ilvl="0" w:tplc="38207B9A">
      <w:start w:val="1"/>
      <w:numFmt w:val="bullet"/>
      <w:lvlText w:val=""/>
      <w:lvlJc w:val="left"/>
      <w:pPr>
        <w:tabs>
          <w:tab w:val="num" w:pos="794"/>
        </w:tabs>
        <w:ind w:left="794" w:hanging="227"/>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66B3128"/>
    <w:multiLevelType w:val="hybridMultilevel"/>
    <w:tmpl w:val="2D80067C"/>
    <w:lvl w:ilvl="0" w:tplc="1720A9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E27649D"/>
    <w:multiLevelType w:val="hybridMultilevel"/>
    <w:tmpl w:val="ADD4197A"/>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06F74"/>
    <w:multiLevelType w:val="hybridMultilevel"/>
    <w:tmpl w:val="9D9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1D8"/>
    <w:multiLevelType w:val="hybridMultilevel"/>
    <w:tmpl w:val="A470E2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E51F5"/>
    <w:multiLevelType w:val="hybridMultilevel"/>
    <w:tmpl w:val="FAF42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4751E0"/>
    <w:multiLevelType w:val="hybridMultilevel"/>
    <w:tmpl w:val="2FFAE6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D1438"/>
    <w:multiLevelType w:val="hybridMultilevel"/>
    <w:tmpl w:val="C83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20616"/>
    <w:multiLevelType w:val="hybridMultilevel"/>
    <w:tmpl w:val="34BEB2B0"/>
    <w:lvl w:ilvl="0" w:tplc="38207B9A">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E723D"/>
    <w:multiLevelType w:val="hybridMultilevel"/>
    <w:tmpl w:val="8B105C9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30BCF"/>
    <w:multiLevelType w:val="hybridMultilevel"/>
    <w:tmpl w:val="A9386D6E"/>
    <w:lvl w:ilvl="0" w:tplc="AA16AC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849EA"/>
    <w:multiLevelType w:val="hybridMultilevel"/>
    <w:tmpl w:val="973C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4132D"/>
    <w:multiLevelType w:val="hybridMultilevel"/>
    <w:tmpl w:val="CE264504"/>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473D2173"/>
    <w:multiLevelType w:val="hybridMultilevel"/>
    <w:tmpl w:val="589EF8BE"/>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D11CF"/>
    <w:multiLevelType w:val="hybridMultilevel"/>
    <w:tmpl w:val="DA72F5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63574"/>
    <w:multiLevelType w:val="hybridMultilevel"/>
    <w:tmpl w:val="00B21E0C"/>
    <w:lvl w:ilvl="0" w:tplc="8BDA9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F5682"/>
    <w:multiLevelType w:val="hybridMultilevel"/>
    <w:tmpl w:val="51BE7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C5DA7"/>
    <w:multiLevelType w:val="hybridMultilevel"/>
    <w:tmpl w:val="3F10BD9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4" w15:restartNumberingAfterBreak="0">
    <w:nsid w:val="51E91662"/>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171BB"/>
    <w:multiLevelType w:val="hybridMultilevel"/>
    <w:tmpl w:val="A6441462"/>
    <w:lvl w:ilvl="0" w:tplc="67B61D3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93971"/>
    <w:multiLevelType w:val="hybridMultilevel"/>
    <w:tmpl w:val="D83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97453"/>
    <w:multiLevelType w:val="hybridMultilevel"/>
    <w:tmpl w:val="E5685490"/>
    <w:lvl w:ilvl="0" w:tplc="4AEC8F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706B8"/>
    <w:multiLevelType w:val="multilevel"/>
    <w:tmpl w:val="A644146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629EC"/>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1216F"/>
    <w:multiLevelType w:val="hybridMultilevel"/>
    <w:tmpl w:val="92E0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E0E66"/>
    <w:multiLevelType w:val="hybridMultilevel"/>
    <w:tmpl w:val="511C349E"/>
    <w:lvl w:ilvl="0" w:tplc="E51C0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65695"/>
    <w:multiLevelType w:val="hybridMultilevel"/>
    <w:tmpl w:val="B21EB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0F3489"/>
    <w:multiLevelType w:val="hybridMultilevel"/>
    <w:tmpl w:val="39CE2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5" w15:restartNumberingAfterBreak="0">
    <w:nsid w:val="65B764F3"/>
    <w:multiLevelType w:val="hybridMultilevel"/>
    <w:tmpl w:val="2C6A545E"/>
    <w:lvl w:ilvl="0" w:tplc="B84CDC22">
      <w:start w:val="1"/>
      <w:numFmt w:val="bullet"/>
      <w:lvlText w:val=""/>
      <w:lvlJc w:val="left"/>
      <w:pPr>
        <w:tabs>
          <w:tab w:val="num" w:pos="397"/>
        </w:tabs>
        <w:ind w:left="397" w:hanging="39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711CC"/>
    <w:multiLevelType w:val="hybridMultilevel"/>
    <w:tmpl w:val="FD181A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F0020"/>
    <w:multiLevelType w:val="hybridMultilevel"/>
    <w:tmpl w:val="098E0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916D9B"/>
    <w:multiLevelType w:val="hybridMultilevel"/>
    <w:tmpl w:val="50F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A0850"/>
    <w:multiLevelType w:val="hybridMultilevel"/>
    <w:tmpl w:val="396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
  </w:num>
  <w:num w:numId="4">
    <w:abstractNumId w:val="1"/>
  </w:num>
  <w:num w:numId="5">
    <w:abstractNumId w:val="34"/>
  </w:num>
  <w:num w:numId="6">
    <w:abstractNumId w:val="1"/>
  </w:num>
  <w:num w:numId="7">
    <w:abstractNumId w:val="11"/>
  </w:num>
  <w:num w:numId="8">
    <w:abstractNumId w:val="36"/>
  </w:num>
  <w:num w:numId="9">
    <w:abstractNumId w:val="37"/>
  </w:num>
  <w:num w:numId="10">
    <w:abstractNumId w:val="25"/>
  </w:num>
  <w:num w:numId="11">
    <w:abstractNumId w:val="28"/>
  </w:num>
  <w:num w:numId="12">
    <w:abstractNumId w:val="35"/>
  </w:num>
  <w:num w:numId="13">
    <w:abstractNumId w:val="13"/>
  </w:num>
  <w:num w:numId="14">
    <w:abstractNumId w:val="14"/>
  </w:num>
  <w:num w:numId="15">
    <w:abstractNumId w:val="6"/>
  </w:num>
  <w:num w:numId="16">
    <w:abstractNumId w:val="0"/>
  </w:num>
  <w:num w:numId="17">
    <w:abstractNumId w:val="7"/>
  </w:num>
  <w:num w:numId="18">
    <w:abstractNumId w:val="3"/>
  </w:num>
  <w:num w:numId="19">
    <w:abstractNumId w:val="18"/>
  </w:num>
  <w:num w:numId="20">
    <w:abstractNumId w:val="9"/>
  </w:num>
  <w:num w:numId="21">
    <w:abstractNumId w:val="15"/>
  </w:num>
  <w:num w:numId="22">
    <w:abstractNumId w:val="31"/>
  </w:num>
  <w:num w:numId="23">
    <w:abstractNumId w:val="29"/>
  </w:num>
  <w:num w:numId="24">
    <w:abstractNumId w:val="24"/>
  </w:num>
  <w:num w:numId="25">
    <w:abstractNumId w:val="27"/>
  </w:num>
  <w:num w:numId="26">
    <w:abstractNumId w:val="10"/>
  </w:num>
  <w:num w:numId="27">
    <w:abstractNumId w:val="2"/>
  </w:num>
  <w:num w:numId="28">
    <w:abstractNumId w:val="12"/>
  </w:num>
  <w:num w:numId="29">
    <w:abstractNumId w:val="5"/>
  </w:num>
  <w:num w:numId="30">
    <w:abstractNumId w:val="20"/>
  </w:num>
  <w:num w:numId="31">
    <w:abstractNumId w:val="16"/>
  </w:num>
  <w:num w:numId="32">
    <w:abstractNumId w:val="8"/>
  </w:num>
  <w:num w:numId="33">
    <w:abstractNumId w:val="19"/>
  </w:num>
  <w:num w:numId="34">
    <w:abstractNumId w:val="30"/>
  </w:num>
  <w:num w:numId="35">
    <w:abstractNumId w:val="21"/>
  </w:num>
  <w:num w:numId="36">
    <w:abstractNumId w:val="38"/>
  </w:num>
  <w:num w:numId="37">
    <w:abstractNumId w:val="26"/>
  </w:num>
  <w:num w:numId="38">
    <w:abstractNumId w:val="22"/>
  </w:num>
  <w:num w:numId="39">
    <w:abstractNumId w:val="4"/>
  </w:num>
  <w:num w:numId="40">
    <w:abstractNumId w:val="17"/>
  </w:num>
  <w:num w:numId="41">
    <w:abstractNumId w:val="32"/>
  </w:num>
  <w:num w:numId="42">
    <w:abstractNumId w:val="3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9"/>
    <w:rsid w:val="00007817"/>
    <w:rsid w:val="00014007"/>
    <w:rsid w:val="00027C27"/>
    <w:rsid w:val="00047923"/>
    <w:rsid w:val="000748B6"/>
    <w:rsid w:val="00093642"/>
    <w:rsid w:val="00096136"/>
    <w:rsid w:val="000C0CF4"/>
    <w:rsid w:val="000C56E6"/>
    <w:rsid w:val="000C5727"/>
    <w:rsid w:val="00160F3A"/>
    <w:rsid w:val="00171378"/>
    <w:rsid w:val="001738DE"/>
    <w:rsid w:val="00186A8D"/>
    <w:rsid w:val="001B0FFF"/>
    <w:rsid w:val="001C2767"/>
    <w:rsid w:val="001D0C9C"/>
    <w:rsid w:val="001D6F50"/>
    <w:rsid w:val="00245A04"/>
    <w:rsid w:val="00251B47"/>
    <w:rsid w:val="00256535"/>
    <w:rsid w:val="00266C97"/>
    <w:rsid w:val="00276932"/>
    <w:rsid w:val="00281579"/>
    <w:rsid w:val="00294D6A"/>
    <w:rsid w:val="002E29E8"/>
    <w:rsid w:val="002E5873"/>
    <w:rsid w:val="00306C61"/>
    <w:rsid w:val="00330B2A"/>
    <w:rsid w:val="003316BC"/>
    <w:rsid w:val="00344F52"/>
    <w:rsid w:val="00352CCE"/>
    <w:rsid w:val="003624F4"/>
    <w:rsid w:val="003729CF"/>
    <w:rsid w:val="00375065"/>
    <w:rsid w:val="0037582B"/>
    <w:rsid w:val="0037791A"/>
    <w:rsid w:val="003812EF"/>
    <w:rsid w:val="003C2B64"/>
    <w:rsid w:val="003C34F7"/>
    <w:rsid w:val="003F2E16"/>
    <w:rsid w:val="00463210"/>
    <w:rsid w:val="00465079"/>
    <w:rsid w:val="0048635B"/>
    <w:rsid w:val="004A63BF"/>
    <w:rsid w:val="004E6A76"/>
    <w:rsid w:val="004F261A"/>
    <w:rsid w:val="004F60C5"/>
    <w:rsid w:val="0056666E"/>
    <w:rsid w:val="00567670"/>
    <w:rsid w:val="00576C08"/>
    <w:rsid w:val="00582490"/>
    <w:rsid w:val="005B26BC"/>
    <w:rsid w:val="005B2C2D"/>
    <w:rsid w:val="005E63D9"/>
    <w:rsid w:val="005F3FC4"/>
    <w:rsid w:val="00627323"/>
    <w:rsid w:val="00635105"/>
    <w:rsid w:val="0063628D"/>
    <w:rsid w:val="006524C6"/>
    <w:rsid w:val="00656208"/>
    <w:rsid w:val="00671478"/>
    <w:rsid w:val="00692F7E"/>
    <w:rsid w:val="00696F6A"/>
    <w:rsid w:val="0069724C"/>
    <w:rsid w:val="006B5F85"/>
    <w:rsid w:val="006C680E"/>
    <w:rsid w:val="006E788D"/>
    <w:rsid w:val="007075C9"/>
    <w:rsid w:val="007110B6"/>
    <w:rsid w:val="00721E5F"/>
    <w:rsid w:val="007238F6"/>
    <w:rsid w:val="00730668"/>
    <w:rsid w:val="00771FCC"/>
    <w:rsid w:val="00783AD3"/>
    <w:rsid w:val="007C39C0"/>
    <w:rsid w:val="007C5000"/>
    <w:rsid w:val="00813E0B"/>
    <w:rsid w:val="00826B2D"/>
    <w:rsid w:val="00841C4C"/>
    <w:rsid w:val="008531B3"/>
    <w:rsid w:val="0085729C"/>
    <w:rsid w:val="00857548"/>
    <w:rsid w:val="008617A3"/>
    <w:rsid w:val="008624CF"/>
    <w:rsid w:val="00874EA6"/>
    <w:rsid w:val="008763D3"/>
    <w:rsid w:val="00890E22"/>
    <w:rsid w:val="008D0DA0"/>
    <w:rsid w:val="008E19C4"/>
    <w:rsid w:val="00910EE2"/>
    <w:rsid w:val="00911958"/>
    <w:rsid w:val="00927448"/>
    <w:rsid w:val="009472B2"/>
    <w:rsid w:val="00951740"/>
    <w:rsid w:val="009A20F5"/>
    <w:rsid w:val="009B7615"/>
    <w:rsid w:val="009E660B"/>
    <w:rsid w:val="00A338DF"/>
    <w:rsid w:val="00A5501B"/>
    <w:rsid w:val="00A7185D"/>
    <w:rsid w:val="00AA1398"/>
    <w:rsid w:val="00AD594E"/>
    <w:rsid w:val="00AE44BB"/>
    <w:rsid w:val="00AF1DBB"/>
    <w:rsid w:val="00AF2DD4"/>
    <w:rsid w:val="00B129E1"/>
    <w:rsid w:val="00B21EBE"/>
    <w:rsid w:val="00B51BDC"/>
    <w:rsid w:val="00B561C0"/>
    <w:rsid w:val="00B773CE"/>
    <w:rsid w:val="00BA46FE"/>
    <w:rsid w:val="00BE4035"/>
    <w:rsid w:val="00C16E98"/>
    <w:rsid w:val="00C20415"/>
    <w:rsid w:val="00C353D4"/>
    <w:rsid w:val="00C5200E"/>
    <w:rsid w:val="00C574BB"/>
    <w:rsid w:val="00C7729D"/>
    <w:rsid w:val="00C82997"/>
    <w:rsid w:val="00C91823"/>
    <w:rsid w:val="00C92DDE"/>
    <w:rsid w:val="00CF08E6"/>
    <w:rsid w:val="00D008AB"/>
    <w:rsid w:val="00D07643"/>
    <w:rsid w:val="00D1694A"/>
    <w:rsid w:val="00D3544C"/>
    <w:rsid w:val="00D41D95"/>
    <w:rsid w:val="00D800CF"/>
    <w:rsid w:val="00D94CB0"/>
    <w:rsid w:val="00DA070A"/>
    <w:rsid w:val="00DA1115"/>
    <w:rsid w:val="00DD6229"/>
    <w:rsid w:val="00E242C8"/>
    <w:rsid w:val="00E31878"/>
    <w:rsid w:val="00E370AA"/>
    <w:rsid w:val="00E47204"/>
    <w:rsid w:val="00E63CAF"/>
    <w:rsid w:val="00E71BD3"/>
    <w:rsid w:val="00E80B32"/>
    <w:rsid w:val="00E97D25"/>
    <w:rsid w:val="00EB3757"/>
    <w:rsid w:val="00EF05FD"/>
    <w:rsid w:val="00EF0D29"/>
    <w:rsid w:val="00F60AF7"/>
    <w:rsid w:val="00F70879"/>
    <w:rsid w:val="00FA4BC1"/>
    <w:rsid w:val="00FB35A1"/>
    <w:rsid w:val="00FB3D49"/>
    <w:rsid w:val="00FC622F"/>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D55D6"/>
  <w15:chartTrackingRefBased/>
  <w15:docId w15:val="{B64EA132-EDE0-47C8-9539-153D97BE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2D"/>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qFormat/>
    <w:rsid w:val="005E63D9"/>
    <w:pPr>
      <w:keepNext/>
      <w:tabs>
        <w:tab w:val="clear" w:pos="720"/>
        <w:tab w:val="clear" w:pos="1440"/>
        <w:tab w:val="clear" w:pos="2160"/>
        <w:tab w:val="clear" w:pos="2880"/>
        <w:tab w:val="clear" w:pos="4680"/>
        <w:tab w:val="clear" w:pos="5400"/>
        <w:tab w:val="clear" w:pos="9000"/>
      </w:tabs>
      <w:spacing w:before="240" w:after="60" w:line="240" w:lineRule="auto"/>
      <w:jc w:val="left"/>
      <w:outlineLvl w:val="3"/>
    </w:pPr>
    <w:rPr>
      <w:b/>
      <w:bCs/>
      <w:sz w:val="28"/>
      <w:szCs w:val="28"/>
      <w:lang w:val="en-US"/>
    </w:rPr>
  </w:style>
  <w:style w:type="paragraph" w:styleId="Heading5">
    <w:name w:val="heading 5"/>
    <w:basedOn w:val="Normal"/>
    <w:next w:val="Normal"/>
    <w:link w:val="Heading5Char"/>
    <w:qFormat/>
    <w:rsid w:val="005E63D9"/>
    <w:pPr>
      <w:tabs>
        <w:tab w:val="clear" w:pos="720"/>
        <w:tab w:val="clear" w:pos="1440"/>
        <w:tab w:val="clear" w:pos="2160"/>
        <w:tab w:val="clear" w:pos="2880"/>
        <w:tab w:val="clear" w:pos="4680"/>
        <w:tab w:val="clear" w:pos="5400"/>
        <w:tab w:val="clear" w:pos="9000"/>
      </w:tabs>
      <w:spacing w:before="240" w:after="60" w:line="240" w:lineRule="auto"/>
      <w:jc w:val="left"/>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FollowedHyperlink">
    <w:name w:val="FollowedHyperlink"/>
    <w:basedOn w:val="DefaultParagraphFont"/>
    <w:unhideWhenUsed/>
    <w:rsid w:val="003624F4"/>
    <w:rPr>
      <w:rFonts w:ascii="Arial" w:hAnsi="Arial"/>
      <w:color w:val="FFFFFF" w:themeColor="background1"/>
      <w:sz w:val="18"/>
      <w:u w:val="none"/>
    </w:rPr>
  </w:style>
  <w:style w:type="character" w:customStyle="1" w:styleId="Heading4Char">
    <w:name w:val="Heading 4 Char"/>
    <w:basedOn w:val="DefaultParagraphFont"/>
    <w:link w:val="Heading4"/>
    <w:rsid w:val="005E63D9"/>
    <w:rPr>
      <w:rFonts w:ascii="Times New Roman" w:hAnsi="Times New Roman" w:cs="Times New Roman"/>
      <w:b/>
      <w:bCs/>
      <w:sz w:val="28"/>
      <w:szCs w:val="28"/>
      <w:lang w:val="en-US"/>
    </w:rPr>
  </w:style>
  <w:style w:type="character" w:customStyle="1" w:styleId="Heading5Char">
    <w:name w:val="Heading 5 Char"/>
    <w:basedOn w:val="DefaultParagraphFont"/>
    <w:link w:val="Heading5"/>
    <w:rsid w:val="005E63D9"/>
    <w:rPr>
      <w:rFonts w:ascii="Times New Roman" w:hAnsi="Times New Roman" w:cs="Times New Roman"/>
      <w:b/>
      <w:bCs/>
      <w:i/>
      <w:iCs/>
      <w:sz w:val="26"/>
      <w:szCs w:val="26"/>
      <w:lang w:val="en-US"/>
    </w:rPr>
  </w:style>
  <w:style w:type="character" w:styleId="Hyperlink">
    <w:name w:val="Hyperlink"/>
    <w:rsid w:val="005E63D9"/>
    <w:rPr>
      <w:color w:val="008000"/>
      <w:u w:val="single"/>
    </w:rPr>
  </w:style>
  <w:style w:type="table" w:styleId="TableGrid">
    <w:name w:val="Table Grid"/>
    <w:basedOn w:val="TableNormal"/>
    <w:uiPriority w:val="39"/>
    <w:rsid w:val="005E63D9"/>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E63D9"/>
    <w:pPr>
      <w:tabs>
        <w:tab w:val="clear" w:pos="720"/>
        <w:tab w:val="clear" w:pos="1440"/>
        <w:tab w:val="clear" w:pos="2160"/>
        <w:tab w:val="clear" w:pos="2880"/>
        <w:tab w:val="clear" w:pos="4680"/>
        <w:tab w:val="clear" w:pos="5400"/>
        <w:tab w:val="clear" w:pos="9000"/>
      </w:tabs>
      <w:spacing w:line="240" w:lineRule="auto"/>
    </w:pPr>
    <w:rPr>
      <w:b/>
      <w:sz w:val="28"/>
      <w:lang w:eastAsia="en-GB"/>
    </w:rPr>
  </w:style>
  <w:style w:type="character" w:customStyle="1" w:styleId="BodyText2Char">
    <w:name w:val="Body Text 2 Char"/>
    <w:basedOn w:val="DefaultParagraphFont"/>
    <w:link w:val="BodyText2"/>
    <w:rsid w:val="005E63D9"/>
    <w:rPr>
      <w:rFonts w:ascii="Times New Roman" w:hAnsi="Times New Roman" w:cs="Times New Roman"/>
      <w:b/>
      <w:sz w:val="28"/>
      <w:szCs w:val="20"/>
      <w:lang w:eastAsia="en-GB"/>
    </w:rPr>
  </w:style>
  <w:style w:type="paragraph" w:customStyle="1" w:styleId="BodyText1">
    <w:name w:val="Body Text1"/>
    <w:basedOn w:val="Normal"/>
    <w:next w:val="Normal"/>
    <w:rsid w:val="005E63D9"/>
    <w:pPr>
      <w:tabs>
        <w:tab w:val="clear" w:pos="720"/>
        <w:tab w:val="clear" w:pos="1440"/>
        <w:tab w:val="clear" w:pos="2160"/>
        <w:tab w:val="clear" w:pos="2880"/>
        <w:tab w:val="clear" w:pos="4680"/>
        <w:tab w:val="clear" w:pos="5400"/>
        <w:tab w:val="clear" w:pos="9000"/>
      </w:tabs>
      <w:autoSpaceDE w:val="0"/>
      <w:autoSpaceDN w:val="0"/>
      <w:adjustRightInd w:val="0"/>
      <w:spacing w:before="284" w:line="240" w:lineRule="auto"/>
      <w:jc w:val="left"/>
    </w:pPr>
    <w:rPr>
      <w:rFonts w:ascii="Arial,Bold" w:hAnsi="Arial,Bold"/>
      <w:szCs w:val="24"/>
      <w:lang w:eastAsia="en-GB"/>
    </w:rPr>
  </w:style>
  <w:style w:type="paragraph" w:styleId="BalloonText">
    <w:name w:val="Balloon Text"/>
    <w:basedOn w:val="Normal"/>
    <w:link w:val="BalloonTextChar"/>
    <w:semiHidden/>
    <w:rsid w:val="005E63D9"/>
    <w:rPr>
      <w:rFonts w:ascii="Tahoma" w:hAnsi="Tahoma" w:cs="Tahoma"/>
      <w:sz w:val="16"/>
      <w:szCs w:val="16"/>
    </w:rPr>
  </w:style>
  <w:style w:type="character" w:customStyle="1" w:styleId="BalloonTextChar">
    <w:name w:val="Balloon Text Char"/>
    <w:basedOn w:val="DefaultParagraphFont"/>
    <w:link w:val="BalloonText"/>
    <w:semiHidden/>
    <w:rsid w:val="005E63D9"/>
    <w:rPr>
      <w:rFonts w:ascii="Tahoma" w:hAnsi="Tahoma" w:cs="Tahoma"/>
      <w:sz w:val="16"/>
      <w:szCs w:val="16"/>
    </w:rPr>
  </w:style>
  <w:style w:type="paragraph" w:styleId="CommentText">
    <w:name w:val="annotation text"/>
    <w:basedOn w:val="Normal"/>
    <w:link w:val="CommentTextChar"/>
    <w:semiHidden/>
    <w:rsid w:val="005E63D9"/>
    <w:rPr>
      <w:sz w:val="20"/>
    </w:rPr>
  </w:style>
  <w:style w:type="character" w:customStyle="1" w:styleId="CommentTextChar">
    <w:name w:val="Comment Text Char"/>
    <w:basedOn w:val="DefaultParagraphFont"/>
    <w:link w:val="CommentText"/>
    <w:semiHidden/>
    <w:rsid w:val="005E63D9"/>
    <w:rPr>
      <w:rFonts w:ascii="Times New Roman" w:hAnsi="Times New Roman" w:cs="Times New Roman"/>
      <w:sz w:val="20"/>
      <w:szCs w:val="20"/>
    </w:rPr>
  </w:style>
  <w:style w:type="character" w:styleId="PageNumber">
    <w:name w:val="page number"/>
    <w:basedOn w:val="DefaultParagraphFont"/>
    <w:rsid w:val="005E63D9"/>
  </w:style>
  <w:style w:type="paragraph" w:customStyle="1" w:styleId="NumberedNormal">
    <w:name w:val="Numbered Normal"/>
    <w:basedOn w:val="Normal"/>
    <w:rsid w:val="005E63D9"/>
    <w:pPr>
      <w:tabs>
        <w:tab w:val="clear" w:pos="720"/>
        <w:tab w:val="clear" w:pos="1440"/>
        <w:tab w:val="clear" w:pos="2160"/>
        <w:tab w:val="clear" w:pos="2880"/>
        <w:tab w:val="clear" w:pos="4680"/>
        <w:tab w:val="clear" w:pos="5400"/>
        <w:tab w:val="clear" w:pos="9000"/>
      </w:tabs>
      <w:spacing w:line="240" w:lineRule="auto"/>
      <w:jc w:val="left"/>
    </w:pPr>
    <w:rPr>
      <w:szCs w:val="24"/>
      <w:lang w:val="en-US"/>
    </w:rPr>
  </w:style>
  <w:style w:type="character" w:customStyle="1" w:styleId="a1">
    <w:name w:val="a1"/>
    <w:rsid w:val="005E63D9"/>
    <w:rPr>
      <w:color w:val="00800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5E63D9"/>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sz w:val="22"/>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5E63D9"/>
    <w:rPr>
      <w:rFonts w:ascii="Calibri" w:eastAsia="Calibri" w:hAnsi="Calibri" w:cs="Times New Roman"/>
      <w:lang w:val="en-US"/>
    </w:rPr>
  </w:style>
  <w:style w:type="paragraph" w:styleId="NormalWeb">
    <w:name w:val="Normal (Web)"/>
    <w:basedOn w:val="Normal"/>
    <w:uiPriority w:val="99"/>
    <w:rsid w:val="005E63D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searchword">
    <w:name w:val="searchword"/>
    <w:basedOn w:val="DefaultParagraphFont"/>
    <w:rsid w:val="005E63D9"/>
  </w:style>
  <w:style w:type="paragraph" w:customStyle="1" w:styleId="Sectionheading">
    <w:name w:val="Section heading"/>
    <w:basedOn w:val="Heading4"/>
    <w:next w:val="PlainText"/>
    <w:rsid w:val="005E63D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before="0" w:after="0" w:line="240" w:lineRule="atLeast"/>
      <w:jc w:val="center"/>
    </w:pPr>
    <w:rPr>
      <w:lang w:val="en-GB"/>
    </w:rPr>
  </w:style>
  <w:style w:type="paragraph" w:styleId="PlainText">
    <w:name w:val="Plain Text"/>
    <w:basedOn w:val="Normal"/>
    <w:link w:val="PlainTextChar"/>
    <w:rsid w:val="005E63D9"/>
    <w:rPr>
      <w:rFonts w:ascii="Courier New" w:hAnsi="Courier New" w:cs="Courier New"/>
      <w:sz w:val="20"/>
    </w:rPr>
  </w:style>
  <w:style w:type="character" w:customStyle="1" w:styleId="PlainTextChar">
    <w:name w:val="Plain Text Char"/>
    <w:basedOn w:val="DefaultParagraphFont"/>
    <w:link w:val="PlainText"/>
    <w:rsid w:val="005E63D9"/>
    <w:rPr>
      <w:rFonts w:ascii="Courier New" w:hAnsi="Courier New" w:cs="Courier New"/>
      <w:sz w:val="20"/>
      <w:szCs w:val="20"/>
    </w:rPr>
  </w:style>
  <w:style w:type="paragraph" w:styleId="BodyText">
    <w:name w:val="Body Text"/>
    <w:basedOn w:val="Normal"/>
    <w:link w:val="BodyTextChar"/>
    <w:rsid w:val="005E63D9"/>
    <w:pPr>
      <w:spacing w:after="120"/>
    </w:pPr>
  </w:style>
  <w:style w:type="character" w:customStyle="1" w:styleId="BodyTextChar">
    <w:name w:val="Body Text Char"/>
    <w:basedOn w:val="DefaultParagraphFont"/>
    <w:link w:val="BodyText"/>
    <w:rsid w:val="005E63D9"/>
    <w:rPr>
      <w:rFonts w:ascii="Times New Roman" w:hAnsi="Times New Roman" w:cs="Times New Roman"/>
      <w:sz w:val="24"/>
      <w:szCs w:val="20"/>
    </w:rPr>
  </w:style>
  <w:style w:type="paragraph" w:customStyle="1" w:styleId="body">
    <w:name w:val="body"/>
    <w:basedOn w:val="Normal"/>
    <w:rsid w:val="005E63D9"/>
    <w:pPr>
      <w:tabs>
        <w:tab w:val="clear" w:pos="720"/>
        <w:tab w:val="clear" w:pos="1440"/>
        <w:tab w:val="clear" w:pos="2160"/>
        <w:tab w:val="clear" w:pos="2880"/>
        <w:tab w:val="clear" w:pos="4680"/>
        <w:tab w:val="clear" w:pos="5400"/>
        <w:tab w:val="clear" w:pos="9000"/>
      </w:tabs>
      <w:spacing w:after="120" w:line="240" w:lineRule="auto"/>
    </w:pPr>
    <w:rPr>
      <w:sz w:val="22"/>
      <w:szCs w:val="24"/>
    </w:rPr>
  </w:style>
  <w:style w:type="character" w:styleId="CommentReference">
    <w:name w:val="annotation reference"/>
    <w:rsid w:val="005E63D9"/>
    <w:rPr>
      <w:sz w:val="16"/>
      <w:szCs w:val="16"/>
    </w:rPr>
  </w:style>
  <w:style w:type="paragraph" w:styleId="CommentSubject">
    <w:name w:val="annotation subject"/>
    <w:basedOn w:val="CommentText"/>
    <w:next w:val="CommentText"/>
    <w:link w:val="CommentSubjectChar"/>
    <w:rsid w:val="005E63D9"/>
    <w:rPr>
      <w:b/>
      <w:bCs/>
    </w:rPr>
  </w:style>
  <w:style w:type="character" w:customStyle="1" w:styleId="CommentSubjectChar">
    <w:name w:val="Comment Subject Char"/>
    <w:basedOn w:val="CommentTextChar"/>
    <w:link w:val="CommentSubject"/>
    <w:rsid w:val="005E63D9"/>
    <w:rPr>
      <w:rFonts w:ascii="Times New Roman" w:hAnsi="Times New Roman" w:cs="Times New Roman"/>
      <w:b/>
      <w:bCs/>
      <w:sz w:val="20"/>
      <w:szCs w:val="20"/>
    </w:rPr>
  </w:style>
  <w:style w:type="paragraph" w:styleId="Revision">
    <w:name w:val="Revision"/>
    <w:hidden/>
    <w:uiPriority w:val="99"/>
    <w:semiHidden/>
    <w:rsid w:val="005E63D9"/>
    <w:rPr>
      <w:rFonts w:ascii="Times New Roman" w:hAnsi="Times New Roman" w:cs="Times New Roman"/>
      <w:sz w:val="24"/>
      <w:szCs w:val="20"/>
    </w:rPr>
  </w:style>
  <w:style w:type="paragraph" w:styleId="DocumentMap">
    <w:name w:val="Document Map"/>
    <w:basedOn w:val="Normal"/>
    <w:link w:val="DocumentMapChar"/>
    <w:rsid w:val="005E63D9"/>
    <w:pPr>
      <w:shd w:val="clear" w:color="auto" w:fill="000080"/>
      <w:tabs>
        <w:tab w:val="clear" w:pos="720"/>
        <w:tab w:val="clear" w:pos="1440"/>
        <w:tab w:val="clear" w:pos="2160"/>
        <w:tab w:val="clear" w:pos="2880"/>
        <w:tab w:val="clear" w:pos="4680"/>
        <w:tab w:val="clear" w:pos="5400"/>
        <w:tab w:val="clear" w:pos="9000"/>
      </w:tabs>
      <w:spacing w:line="240" w:lineRule="auto"/>
      <w:jc w:val="left"/>
    </w:pPr>
    <w:rPr>
      <w:rFonts w:ascii="Tahoma" w:hAnsi="Tahoma" w:cs="Tahoma"/>
      <w:lang w:eastAsia="en-GB"/>
    </w:rPr>
  </w:style>
  <w:style w:type="character" w:customStyle="1" w:styleId="DocumentMapChar">
    <w:name w:val="Document Map Char"/>
    <w:basedOn w:val="DefaultParagraphFont"/>
    <w:link w:val="DocumentMap"/>
    <w:rsid w:val="005E63D9"/>
    <w:rPr>
      <w:rFonts w:ascii="Tahoma" w:hAnsi="Tahoma" w:cs="Tahoma"/>
      <w:sz w:val="24"/>
      <w:szCs w:val="20"/>
      <w:shd w:val="clear" w:color="auto" w:fill="000080"/>
      <w:lang w:eastAsia="en-GB"/>
    </w:rPr>
  </w:style>
  <w:style w:type="paragraph" w:styleId="ListBullet">
    <w:name w:val="List Bullet"/>
    <w:basedOn w:val="Normal"/>
    <w:autoRedefine/>
    <w:rsid w:val="005E63D9"/>
    <w:pPr>
      <w:numPr>
        <w:numId w:val="16"/>
      </w:num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FootnoteTextChar">
    <w:name w:val="Footnote Text Char"/>
    <w:basedOn w:val="DefaultParagraphFont"/>
    <w:link w:val="FootnoteText"/>
    <w:locked/>
    <w:rsid w:val="005E63D9"/>
  </w:style>
  <w:style w:type="paragraph" w:styleId="FootnoteText">
    <w:name w:val="footnote text"/>
    <w:basedOn w:val="Normal"/>
    <w:link w:val="FootnoteTextChar"/>
    <w:rsid w:val="005E63D9"/>
    <w:rPr>
      <w:rFonts w:asciiTheme="minorHAnsi" w:hAnsiTheme="minorHAnsi" w:cstheme="minorBidi"/>
      <w:sz w:val="22"/>
      <w:szCs w:val="22"/>
    </w:rPr>
  </w:style>
  <w:style w:type="character" w:customStyle="1" w:styleId="FootnoteTextChar1">
    <w:name w:val="Footnote Text Char1"/>
    <w:basedOn w:val="DefaultParagraphFont"/>
    <w:semiHidden/>
    <w:rsid w:val="005E63D9"/>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5E6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9953">
      <w:bodyDiv w:val="1"/>
      <w:marLeft w:val="0"/>
      <w:marRight w:val="0"/>
      <w:marTop w:val="0"/>
      <w:marBottom w:val="0"/>
      <w:divBdr>
        <w:top w:val="none" w:sz="0" w:space="0" w:color="auto"/>
        <w:left w:val="none" w:sz="0" w:space="0" w:color="auto"/>
        <w:bottom w:val="none" w:sz="0" w:space="0" w:color="auto"/>
        <w:right w:val="none" w:sz="0" w:space="0" w:color="auto"/>
      </w:divBdr>
    </w:div>
    <w:div w:id="1626959426">
      <w:bodyDiv w:val="1"/>
      <w:marLeft w:val="0"/>
      <w:marRight w:val="0"/>
      <w:marTop w:val="0"/>
      <w:marBottom w:val="0"/>
      <w:divBdr>
        <w:top w:val="none" w:sz="0" w:space="0" w:color="auto"/>
        <w:left w:val="none" w:sz="0" w:space="0" w:color="auto"/>
        <w:bottom w:val="none" w:sz="0" w:space="0" w:color="auto"/>
        <w:right w:val="none" w:sz="0" w:space="0" w:color="auto"/>
      </w:divBdr>
    </w:div>
    <w:div w:id="18436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Officer@gov.sco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rivacy-regulation.eu/en/6.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eclimatechange@gov.sc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A37247485</value>
    </field>
    <field name="Objective-Title">
      <value order="0">2022 03 28 Blue Carbon International Policy Challenge - Application form - draft</value>
    </field>
    <field name="Objective-Description">
      <value order="0"/>
    </field>
    <field name="Objective-CreationStamp">
      <value order="0">2022-03-29T23:36:38Z</value>
    </field>
    <field name="Objective-IsApproved">
      <value order="0">false</value>
    </field>
    <field name="Objective-IsPublished">
      <value order="0">false</value>
    </field>
    <field name="Objective-DatePublished">
      <value order="0"/>
    </field>
    <field name="Objective-ModificationStamp">
      <value order="0">2022-04-20T17:03:33Z</value>
    </field>
    <field name="Objective-Owner">
      <value order="0">Philbrick, Sophie S (U442070)</value>
    </field>
    <field name="Objective-Path">
      <value order="0">Objective Global Folder:SG File Plan:Agriculture, environment and natural resources:Marine environment:General:Advice and policy: Marine environment - general:Marine Policy and Strategy: Blue Carbon: 2017-2022</value>
    </field>
    <field name="Objective-Parent">
      <value order="0">Marine Policy and Strategy: Blue Carbon: 2017-2022</value>
    </field>
    <field name="Objective-State">
      <value order="0">Being Edited</value>
    </field>
    <field name="Objective-VersionId">
      <value order="0">vA55630021</value>
    </field>
    <field name="Objective-Version">
      <value order="0">10.4</value>
    </field>
    <field name="Objective-VersionNumber">
      <value order="0">17</value>
    </field>
    <field name="Objective-VersionComment">
      <value order="0"/>
    </field>
    <field name="Objective-FileNumber">
      <value order="0">POL/27010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FEF0D0A-972A-45D7-B255-CB1A5B1D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 (Craig)</dc:creator>
  <cp:keywords/>
  <dc:description/>
  <cp:lastModifiedBy>Sophie Philbrick</cp:lastModifiedBy>
  <cp:revision>3</cp:revision>
  <dcterms:created xsi:type="dcterms:W3CDTF">2022-04-20T17:09:00Z</dcterms:created>
  <dcterms:modified xsi:type="dcterms:W3CDTF">2022-04-20T18:27:00Z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A37247485</vt:lpwstr>
  </property>
  <property fmtid="{D5CDD505-2E9C-101B-9397-08002B2CF9AE}" pid="4" name="Objective-Title">
    <vt:lpwstr>2022 03 28 Blue Carbon International Policy Challenge - Application form - draft</vt:lpwstr>
  </property>
  <property fmtid="{D5CDD505-2E9C-101B-9397-08002B2CF9AE}" pid="5" name="Objective-Description">
    <vt:lpwstr/>
  </property>
  <property fmtid="{D5CDD505-2E9C-101B-9397-08002B2CF9AE}" pid="6" name="Objective-CreationStamp">
    <vt:filetime>2022-03-29T23:36:38Z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2022-04-20T17:03:33Z</vt:filetime>
  </property>
  <property fmtid="{D5CDD505-2E9C-101B-9397-08002B2CF9AE}" pid="11" name="Objective-Owner">
    <vt:lpwstr>Philbrick, Sophie S (U442070)</vt:lpwstr>
  </property>
  <property fmtid="{D5CDD505-2E9C-101B-9397-08002B2CF9AE}" pid="12" name="Objective-Path">
    <vt:lpwstr>Objective Global Folder:SG File Plan:Agriculture, environment and natural resources:Marine environment:General:Advice and policy: Marine environment - general:Marine Policy and Strategy: Blue Carbon: 2017-2022</vt:lpwstr>
  </property>
  <property fmtid="{D5CDD505-2E9C-101B-9397-08002B2CF9AE}" pid="13" name="Objective-Parent">
    <vt:lpwstr>Marine Policy and Strategy: Blue Carbon: 2017-2022</vt:lpwstr>
  </property>
  <property fmtid="{D5CDD505-2E9C-101B-9397-08002B2CF9AE}" pid="14" name="Objective-State">
    <vt:lpwstr>Being Edited</vt:lpwstr>
  </property>
  <property fmtid="{D5CDD505-2E9C-101B-9397-08002B2CF9AE}" pid="15" name="Objective-VersionId">
    <vt:lpwstr>vA55630021</vt:lpwstr>
  </property>
  <property fmtid="{D5CDD505-2E9C-101B-9397-08002B2CF9AE}" pid="16" name="Objective-Version">
    <vt:lpwstr>10.4</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POL/27010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